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D81" w:rsidRPr="00522FCF" w:rsidRDefault="00352D81" w:rsidP="00352D81">
      <w:pPr>
        <w:jc w:val="center"/>
        <w:rPr>
          <w:rFonts w:eastAsia="Times New Roman"/>
          <w:sz w:val="25"/>
          <w:szCs w:val="25"/>
          <w:lang w:eastAsia="ru-RU"/>
        </w:rPr>
      </w:pPr>
    </w:p>
    <w:p w:rsidR="00352D81" w:rsidRPr="00522FCF" w:rsidRDefault="00352D81" w:rsidP="00352D81">
      <w:pPr>
        <w:jc w:val="center"/>
        <w:rPr>
          <w:rFonts w:eastAsia="Times New Roman"/>
          <w:b/>
          <w:sz w:val="16"/>
          <w:szCs w:val="16"/>
          <w:lang w:eastAsia="ru-RU"/>
        </w:rPr>
      </w:pPr>
    </w:p>
    <w:p w:rsidR="00352D81" w:rsidRDefault="00352D81" w:rsidP="00352D81">
      <w:pPr>
        <w:jc w:val="center"/>
        <w:rPr>
          <w:rFonts w:eastAsia="Times New Roman"/>
          <w:b/>
          <w:caps/>
          <w:sz w:val="24"/>
          <w:szCs w:val="24"/>
          <w:lang w:eastAsia="ru-RU"/>
        </w:rPr>
      </w:pPr>
    </w:p>
    <w:p w:rsidR="00352D81" w:rsidRDefault="00352D81" w:rsidP="00352D81">
      <w:pPr>
        <w:jc w:val="center"/>
        <w:rPr>
          <w:rFonts w:eastAsia="Times New Roman"/>
          <w:b/>
          <w:caps/>
          <w:sz w:val="24"/>
          <w:szCs w:val="24"/>
          <w:lang w:eastAsia="ru-RU"/>
        </w:rPr>
      </w:pPr>
    </w:p>
    <w:p w:rsidR="00352D81" w:rsidRPr="00F34B3B" w:rsidRDefault="00352D81" w:rsidP="00352D81">
      <w:pPr>
        <w:jc w:val="center"/>
        <w:rPr>
          <w:rFonts w:eastAsia="Times New Roman"/>
          <w:b/>
          <w:caps/>
          <w:sz w:val="24"/>
          <w:szCs w:val="24"/>
          <w:lang w:eastAsia="ru-RU"/>
        </w:rPr>
      </w:pPr>
      <w:r w:rsidRPr="00F34B3B">
        <w:rPr>
          <w:rFonts w:eastAsia="Times New Roman"/>
          <w:b/>
          <w:caps/>
          <w:sz w:val="24"/>
          <w:szCs w:val="24"/>
          <w:lang w:eastAsia="ru-RU"/>
        </w:rPr>
        <w:t>администрация муниципального образования</w:t>
      </w:r>
    </w:p>
    <w:p w:rsidR="00352D81" w:rsidRPr="00F34B3B" w:rsidRDefault="00352D81" w:rsidP="00352D81">
      <w:pPr>
        <w:jc w:val="center"/>
        <w:rPr>
          <w:rFonts w:eastAsia="Times New Roman"/>
          <w:b/>
          <w:caps/>
          <w:sz w:val="24"/>
          <w:szCs w:val="24"/>
          <w:lang w:eastAsia="ru-RU"/>
        </w:rPr>
      </w:pPr>
      <w:r w:rsidRPr="00F34B3B">
        <w:rPr>
          <w:rFonts w:eastAsia="Times New Roman"/>
          <w:b/>
          <w:caps/>
          <w:sz w:val="24"/>
          <w:szCs w:val="24"/>
          <w:lang w:eastAsia="ru-RU"/>
        </w:rPr>
        <w:t>«Холм-Жирковский район» смоленской области</w:t>
      </w:r>
    </w:p>
    <w:p w:rsidR="00352D81" w:rsidRPr="00522FCF" w:rsidRDefault="00352D81" w:rsidP="00352D81">
      <w:pPr>
        <w:jc w:val="center"/>
        <w:rPr>
          <w:rFonts w:eastAsia="Times New Roman"/>
          <w:b/>
          <w:caps/>
          <w:lang w:eastAsia="ru-RU"/>
        </w:rPr>
      </w:pPr>
    </w:p>
    <w:p w:rsidR="00352D81" w:rsidRPr="00F34B3B" w:rsidRDefault="00352D81" w:rsidP="00352D81">
      <w:pPr>
        <w:jc w:val="center"/>
        <w:rPr>
          <w:rFonts w:eastAsia="Times New Roman"/>
          <w:lang w:eastAsia="ru-RU"/>
        </w:rPr>
      </w:pPr>
      <w:r w:rsidRPr="00F34B3B">
        <w:rPr>
          <w:rFonts w:eastAsia="Times New Roman"/>
          <w:b/>
          <w:caps/>
          <w:lang w:eastAsia="ru-RU"/>
        </w:rPr>
        <w:t>П</w:t>
      </w:r>
      <w:r>
        <w:rPr>
          <w:rFonts w:eastAsia="Times New Roman"/>
          <w:b/>
          <w:caps/>
          <w:lang w:eastAsia="ru-RU"/>
        </w:rPr>
        <w:t xml:space="preserve"> </w:t>
      </w:r>
      <w:r w:rsidRPr="00F34B3B">
        <w:rPr>
          <w:rFonts w:eastAsia="Times New Roman"/>
          <w:b/>
          <w:caps/>
          <w:lang w:eastAsia="ru-RU"/>
        </w:rPr>
        <w:t>О</w:t>
      </w:r>
      <w:r>
        <w:rPr>
          <w:rFonts w:eastAsia="Times New Roman"/>
          <w:b/>
          <w:caps/>
          <w:lang w:eastAsia="ru-RU"/>
        </w:rPr>
        <w:t xml:space="preserve"> </w:t>
      </w:r>
      <w:r w:rsidRPr="00F34B3B">
        <w:rPr>
          <w:rFonts w:eastAsia="Times New Roman"/>
          <w:b/>
          <w:caps/>
          <w:lang w:eastAsia="ru-RU"/>
        </w:rPr>
        <w:t>С</w:t>
      </w:r>
      <w:r>
        <w:rPr>
          <w:rFonts w:eastAsia="Times New Roman"/>
          <w:b/>
          <w:caps/>
          <w:lang w:eastAsia="ru-RU"/>
        </w:rPr>
        <w:t xml:space="preserve"> </w:t>
      </w:r>
      <w:r w:rsidRPr="00F34B3B">
        <w:rPr>
          <w:rFonts w:eastAsia="Times New Roman"/>
          <w:b/>
          <w:caps/>
          <w:lang w:eastAsia="ru-RU"/>
        </w:rPr>
        <w:t>Т</w:t>
      </w:r>
      <w:r>
        <w:rPr>
          <w:rFonts w:eastAsia="Times New Roman"/>
          <w:b/>
          <w:caps/>
          <w:lang w:eastAsia="ru-RU"/>
        </w:rPr>
        <w:t xml:space="preserve"> </w:t>
      </w:r>
      <w:r w:rsidRPr="00F34B3B">
        <w:rPr>
          <w:rFonts w:eastAsia="Times New Roman"/>
          <w:b/>
          <w:caps/>
          <w:lang w:eastAsia="ru-RU"/>
        </w:rPr>
        <w:t>А</w:t>
      </w:r>
      <w:r>
        <w:rPr>
          <w:rFonts w:eastAsia="Times New Roman"/>
          <w:b/>
          <w:caps/>
          <w:lang w:eastAsia="ru-RU"/>
        </w:rPr>
        <w:t xml:space="preserve"> </w:t>
      </w:r>
      <w:r w:rsidRPr="00F34B3B">
        <w:rPr>
          <w:rFonts w:eastAsia="Times New Roman"/>
          <w:b/>
          <w:caps/>
          <w:lang w:eastAsia="ru-RU"/>
        </w:rPr>
        <w:t>Н</w:t>
      </w:r>
      <w:r>
        <w:rPr>
          <w:rFonts w:eastAsia="Times New Roman"/>
          <w:b/>
          <w:caps/>
          <w:lang w:eastAsia="ru-RU"/>
        </w:rPr>
        <w:t xml:space="preserve"> </w:t>
      </w:r>
      <w:r w:rsidRPr="00F34B3B">
        <w:rPr>
          <w:rFonts w:eastAsia="Times New Roman"/>
          <w:b/>
          <w:caps/>
          <w:lang w:eastAsia="ru-RU"/>
        </w:rPr>
        <w:t>О</w:t>
      </w:r>
      <w:r>
        <w:rPr>
          <w:rFonts w:eastAsia="Times New Roman"/>
          <w:b/>
          <w:caps/>
          <w:lang w:eastAsia="ru-RU"/>
        </w:rPr>
        <w:t xml:space="preserve"> </w:t>
      </w:r>
      <w:r w:rsidRPr="00F34B3B">
        <w:rPr>
          <w:rFonts w:eastAsia="Times New Roman"/>
          <w:b/>
          <w:caps/>
          <w:lang w:eastAsia="ru-RU"/>
        </w:rPr>
        <w:t>В</w:t>
      </w:r>
      <w:r>
        <w:rPr>
          <w:rFonts w:eastAsia="Times New Roman"/>
          <w:b/>
          <w:caps/>
          <w:lang w:eastAsia="ru-RU"/>
        </w:rPr>
        <w:t xml:space="preserve"> </w:t>
      </w:r>
      <w:r w:rsidRPr="00F34B3B">
        <w:rPr>
          <w:rFonts w:eastAsia="Times New Roman"/>
          <w:b/>
          <w:caps/>
          <w:lang w:eastAsia="ru-RU"/>
        </w:rPr>
        <w:t>Л</w:t>
      </w:r>
      <w:r>
        <w:rPr>
          <w:rFonts w:eastAsia="Times New Roman"/>
          <w:b/>
          <w:caps/>
          <w:lang w:eastAsia="ru-RU"/>
        </w:rPr>
        <w:t xml:space="preserve"> </w:t>
      </w:r>
      <w:r w:rsidRPr="00F34B3B">
        <w:rPr>
          <w:rFonts w:eastAsia="Times New Roman"/>
          <w:b/>
          <w:caps/>
          <w:lang w:eastAsia="ru-RU"/>
        </w:rPr>
        <w:t>Е</w:t>
      </w:r>
      <w:r>
        <w:rPr>
          <w:rFonts w:eastAsia="Times New Roman"/>
          <w:b/>
          <w:caps/>
          <w:lang w:eastAsia="ru-RU"/>
        </w:rPr>
        <w:t xml:space="preserve"> </w:t>
      </w:r>
      <w:r w:rsidRPr="00F34B3B">
        <w:rPr>
          <w:rFonts w:eastAsia="Times New Roman"/>
          <w:b/>
          <w:caps/>
          <w:lang w:eastAsia="ru-RU"/>
        </w:rPr>
        <w:t>Н</w:t>
      </w:r>
      <w:r>
        <w:rPr>
          <w:rFonts w:eastAsia="Times New Roman"/>
          <w:b/>
          <w:caps/>
          <w:lang w:eastAsia="ru-RU"/>
        </w:rPr>
        <w:t xml:space="preserve"> </w:t>
      </w:r>
      <w:r w:rsidRPr="00F34B3B">
        <w:rPr>
          <w:rFonts w:eastAsia="Times New Roman"/>
          <w:b/>
          <w:caps/>
          <w:lang w:eastAsia="ru-RU"/>
        </w:rPr>
        <w:t>И</w:t>
      </w:r>
      <w:r>
        <w:rPr>
          <w:rFonts w:eastAsia="Times New Roman"/>
          <w:b/>
          <w:caps/>
          <w:lang w:eastAsia="ru-RU"/>
        </w:rPr>
        <w:t xml:space="preserve"> </w:t>
      </w:r>
      <w:r w:rsidRPr="00F34B3B">
        <w:rPr>
          <w:rFonts w:eastAsia="Times New Roman"/>
          <w:b/>
          <w:caps/>
          <w:lang w:eastAsia="ru-RU"/>
        </w:rPr>
        <w:t xml:space="preserve">Е </w:t>
      </w:r>
    </w:p>
    <w:p w:rsidR="00352D81" w:rsidRPr="00522FCF" w:rsidRDefault="00352D81" w:rsidP="00352D81">
      <w:pPr>
        <w:rPr>
          <w:rFonts w:eastAsia="Times New Roman"/>
          <w:sz w:val="24"/>
          <w:szCs w:val="24"/>
          <w:lang w:eastAsia="ru-RU"/>
        </w:rPr>
      </w:pPr>
    </w:p>
    <w:p w:rsidR="00352D81" w:rsidRPr="00522FCF" w:rsidRDefault="00352D81" w:rsidP="00352D81">
      <w:pPr>
        <w:autoSpaceDE w:val="0"/>
        <w:autoSpaceDN w:val="0"/>
        <w:adjustRightInd w:val="0"/>
        <w:rPr>
          <w:rFonts w:eastAsia="Times New Roman"/>
          <w:bCs/>
          <w:lang w:eastAsia="ru-RU"/>
        </w:rPr>
      </w:pPr>
      <w:r>
        <w:rPr>
          <w:rFonts w:eastAsia="Times New Roman"/>
          <w:bCs/>
          <w:lang w:eastAsia="ru-RU"/>
        </w:rPr>
        <w:t>от  04.06</w:t>
      </w:r>
      <w:r w:rsidRPr="00522FCF">
        <w:rPr>
          <w:rFonts w:eastAsia="Times New Roman"/>
          <w:bCs/>
          <w:lang w:eastAsia="ru-RU"/>
        </w:rPr>
        <w:t>.2015 №</w:t>
      </w:r>
      <w:r>
        <w:rPr>
          <w:rFonts w:eastAsia="Times New Roman"/>
          <w:bCs/>
          <w:lang w:eastAsia="ru-RU"/>
        </w:rPr>
        <w:t xml:space="preserve"> </w:t>
      </w:r>
      <w:bookmarkStart w:id="0" w:name="_GoBack"/>
      <w:bookmarkEnd w:id="0"/>
      <w:r>
        <w:rPr>
          <w:rFonts w:eastAsia="Times New Roman"/>
          <w:bCs/>
          <w:lang w:eastAsia="ru-RU"/>
        </w:rPr>
        <w:t>282</w:t>
      </w:r>
    </w:p>
    <w:p w:rsidR="00352D81" w:rsidRPr="00522FCF" w:rsidRDefault="00352D81" w:rsidP="00352D81">
      <w:pPr>
        <w:autoSpaceDE w:val="0"/>
        <w:autoSpaceDN w:val="0"/>
        <w:adjustRightInd w:val="0"/>
        <w:rPr>
          <w:rFonts w:eastAsia="Times New Roman"/>
          <w:bCs/>
          <w:lang w:eastAsia="ru-RU"/>
        </w:rPr>
      </w:pPr>
    </w:p>
    <w:tbl>
      <w:tblPr>
        <w:tblW w:w="9995" w:type="dxa"/>
        <w:tblLook w:val="01E0"/>
      </w:tblPr>
      <w:tblGrid>
        <w:gridCol w:w="9995"/>
      </w:tblGrid>
      <w:tr w:rsidR="00352D81" w:rsidRPr="00522FCF" w:rsidTr="00B96E06">
        <w:trPr>
          <w:trHeight w:val="3"/>
        </w:trPr>
        <w:tc>
          <w:tcPr>
            <w:tcW w:w="9995" w:type="dxa"/>
          </w:tcPr>
          <w:p w:rsidR="00352D81" w:rsidRPr="00522FCF" w:rsidRDefault="00352D81" w:rsidP="00B96E06">
            <w:pPr>
              <w:ind w:right="5708"/>
              <w:jc w:val="both"/>
              <w:outlineLvl w:val="0"/>
              <w:rPr>
                <w:rFonts w:ascii="Arial" w:eastAsia="Times New Roman" w:hAnsi="Arial" w:cs="Arial"/>
                <w:b/>
                <w:bCs/>
                <w:lang w:eastAsia="ru-RU"/>
              </w:rPr>
            </w:pPr>
            <w:r w:rsidRPr="00522FCF">
              <w:rPr>
                <w:rFonts w:eastAsiaTheme="minorHAnsi"/>
              </w:rPr>
              <w:t>О</w:t>
            </w:r>
            <w:r>
              <w:rPr>
                <w:rFonts w:eastAsiaTheme="minorHAnsi"/>
              </w:rPr>
              <w:t>б утверждении Административного регламента предоставления муниципальной услуги «Обеспечение прав граждан на получение общедоступного бесплатного начального общего, основного общего, среднего общего  образования по основным общеобразовательным программам» на территории муниципального образования «Холм-Жирковский район» Смоленской области</w:t>
            </w:r>
          </w:p>
        </w:tc>
      </w:tr>
    </w:tbl>
    <w:p w:rsidR="00352D81" w:rsidRDefault="00352D81" w:rsidP="00352D81">
      <w:pPr>
        <w:widowControl w:val="0"/>
        <w:ind w:firstLine="709"/>
        <w:jc w:val="both"/>
      </w:pPr>
    </w:p>
    <w:p w:rsidR="00352D81" w:rsidRDefault="00352D81" w:rsidP="00352D81">
      <w:pPr>
        <w:widowControl w:val="0"/>
        <w:ind w:firstLine="709"/>
        <w:jc w:val="both"/>
      </w:pPr>
    </w:p>
    <w:p w:rsidR="00352D81" w:rsidRDefault="00352D81" w:rsidP="00352D81">
      <w:pPr>
        <w:widowControl w:val="0"/>
        <w:ind w:firstLine="709"/>
        <w:jc w:val="both"/>
      </w:pPr>
    </w:p>
    <w:p w:rsidR="00352D81" w:rsidRPr="00522FCF" w:rsidRDefault="00352D81" w:rsidP="00352D81">
      <w:pPr>
        <w:autoSpaceDE w:val="0"/>
        <w:autoSpaceDN w:val="0"/>
        <w:adjustRightInd w:val="0"/>
        <w:ind w:firstLine="540"/>
        <w:jc w:val="both"/>
        <w:rPr>
          <w:rFonts w:eastAsia="Times New Roman"/>
          <w:bCs/>
          <w:lang w:eastAsia="ru-RU"/>
        </w:rPr>
      </w:pPr>
      <w:r w:rsidRPr="00522FCF">
        <w:rPr>
          <w:rFonts w:eastAsia="Times New Roman"/>
          <w:bCs/>
          <w:lang w:eastAsia="ru-RU"/>
        </w:rPr>
        <w:t xml:space="preserve">В соответствии </w:t>
      </w:r>
      <w:r w:rsidRPr="00522FCF">
        <w:rPr>
          <w:rFonts w:eastAsiaTheme="minorHAnsi"/>
        </w:rPr>
        <w:t xml:space="preserve"> с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w:t>
      </w:r>
      <w:r w:rsidRPr="00522FCF">
        <w:rPr>
          <w:rFonts w:eastAsiaTheme="minorHAnsi"/>
          <w:color w:val="000000"/>
        </w:rPr>
        <w:t>Федеральным законом от 29 декабря 2012 года № 273-ФЗ «Об образовании в Российской Федерации»</w:t>
      </w:r>
      <w:r w:rsidRPr="00522FCF">
        <w:rPr>
          <w:rFonts w:eastAsia="Times New Roman"/>
          <w:bCs/>
          <w:lang w:eastAsia="ru-RU"/>
        </w:rPr>
        <w:t>, Администрация муниципального образования «Холм-Жирковский район» Смоленской области</w:t>
      </w:r>
    </w:p>
    <w:p w:rsidR="00352D81" w:rsidRPr="00522FCF" w:rsidRDefault="00352D81" w:rsidP="00352D81">
      <w:pPr>
        <w:autoSpaceDE w:val="0"/>
        <w:autoSpaceDN w:val="0"/>
        <w:adjustRightInd w:val="0"/>
        <w:ind w:firstLine="540"/>
        <w:jc w:val="both"/>
        <w:rPr>
          <w:rFonts w:eastAsia="Times New Roman"/>
          <w:bCs/>
          <w:lang w:eastAsia="ru-RU"/>
        </w:rPr>
      </w:pPr>
    </w:p>
    <w:p w:rsidR="00352D81" w:rsidRPr="00875460" w:rsidRDefault="00352D81" w:rsidP="00352D81">
      <w:pPr>
        <w:autoSpaceDE w:val="0"/>
        <w:autoSpaceDN w:val="0"/>
        <w:adjustRightInd w:val="0"/>
        <w:ind w:firstLine="540"/>
        <w:jc w:val="both"/>
        <w:rPr>
          <w:rFonts w:eastAsia="Times New Roman"/>
          <w:bCs/>
          <w:lang w:eastAsia="ru-RU"/>
        </w:rPr>
      </w:pPr>
      <w:r w:rsidRPr="00522FCF">
        <w:rPr>
          <w:rFonts w:eastAsia="Times New Roman"/>
          <w:bCs/>
          <w:lang w:eastAsia="ru-RU"/>
        </w:rPr>
        <w:t>п о с т а н о в л я е т:</w:t>
      </w:r>
    </w:p>
    <w:p w:rsidR="00352D81" w:rsidRDefault="00352D81" w:rsidP="00352D81">
      <w:pPr>
        <w:widowControl w:val="0"/>
        <w:ind w:firstLine="709"/>
        <w:jc w:val="both"/>
      </w:pPr>
    </w:p>
    <w:p w:rsidR="00352D81" w:rsidRDefault="00352D81" w:rsidP="00352D81">
      <w:pPr>
        <w:widowControl w:val="0"/>
        <w:ind w:firstLine="709"/>
        <w:jc w:val="both"/>
      </w:pPr>
      <w:r>
        <w:t xml:space="preserve">1. Утвердить прилагаемый Административный регламент предоставления </w:t>
      </w:r>
      <w:r>
        <w:rPr>
          <w:rFonts w:eastAsiaTheme="minorHAnsi"/>
        </w:rPr>
        <w:t>муниципальной услуги «Обеспечение прав граждан на получение общедоступного бесплатного начального общего, основного общего, среднего общего  образования по основным общеобразовательным программам»  на территории муниципального  образования «Холм-Жирковский район» Смоленской области</w:t>
      </w:r>
      <w:r>
        <w:t xml:space="preserve"> в новой редакции.</w:t>
      </w:r>
    </w:p>
    <w:p w:rsidR="00352D81" w:rsidRDefault="00352D81" w:rsidP="00352D81">
      <w:pPr>
        <w:widowControl w:val="0"/>
        <w:ind w:firstLine="709"/>
        <w:jc w:val="both"/>
      </w:pPr>
      <w:r>
        <w:t>2. Отделу по образованию Администрации муниципального образования «Холм-Жирковский район» Смоленской области обеспечить исполнение вышеуказанного Административного регламента.</w:t>
      </w:r>
    </w:p>
    <w:p w:rsidR="00352D81" w:rsidRDefault="00352D81" w:rsidP="00352D81">
      <w:pPr>
        <w:widowControl w:val="0"/>
        <w:ind w:firstLine="709"/>
        <w:jc w:val="both"/>
      </w:pPr>
      <w:r>
        <w:t xml:space="preserve">3. Считать утратившими силу постановление Администрации </w:t>
      </w:r>
      <w:r>
        <w:lastRenderedPageBreak/>
        <w:t>муниципального образования «Холм-Жирковский район» Смоленской области от 21.11.2012 № 706 «</w:t>
      </w:r>
      <w:r w:rsidRPr="00FF6DD5">
        <w:t>Об утверждении административного регламента предоставления муниципальной услуги «</w:t>
      </w:r>
      <w:r>
        <w:rPr>
          <w:rFonts w:eastAsiaTheme="minorHAnsi"/>
        </w:rPr>
        <w:t>Обеспечение прав граждан на получение общедоступного бесплатного начального общего, основного общего, среднего общего  образования по основным общеобразовательным программам</w:t>
      </w:r>
      <w:r w:rsidRPr="00FF6DD5">
        <w:t xml:space="preserve">»  </w:t>
      </w:r>
    </w:p>
    <w:p w:rsidR="00352D81" w:rsidRDefault="00352D81" w:rsidP="00352D81">
      <w:pPr>
        <w:widowControl w:val="0"/>
        <w:ind w:firstLine="709"/>
        <w:jc w:val="both"/>
      </w:pPr>
      <w:r>
        <w:t>4. Разместить настоящее постановление на официальном сайте Администрации муниципального образования «Холм-Жирковский район» Смоленской области.</w:t>
      </w:r>
    </w:p>
    <w:p w:rsidR="00352D81" w:rsidRPr="00522FCF" w:rsidRDefault="00352D81" w:rsidP="00352D81">
      <w:pPr>
        <w:autoSpaceDE w:val="0"/>
        <w:autoSpaceDN w:val="0"/>
        <w:adjustRightInd w:val="0"/>
        <w:ind w:firstLine="540"/>
        <w:jc w:val="both"/>
        <w:rPr>
          <w:rFonts w:eastAsia="Times New Roman"/>
          <w:bCs/>
          <w:lang w:eastAsia="ru-RU"/>
        </w:rPr>
      </w:pPr>
      <w:r>
        <w:rPr>
          <w:rFonts w:eastAsia="Times New Roman"/>
          <w:bCs/>
          <w:lang w:eastAsia="ru-RU"/>
        </w:rPr>
        <w:t>5</w:t>
      </w:r>
      <w:r w:rsidRPr="00522FCF">
        <w:rPr>
          <w:rFonts w:eastAsia="Times New Roman"/>
          <w:bCs/>
          <w:lang w:eastAsia="ru-RU"/>
        </w:rPr>
        <w:t>. Контроль за исполнением настоящего постановления возложить на заместителя Главы Администрации</w:t>
      </w:r>
      <w:r>
        <w:rPr>
          <w:rFonts w:eastAsia="Times New Roman"/>
          <w:bCs/>
          <w:lang w:eastAsia="ru-RU"/>
        </w:rPr>
        <w:t xml:space="preserve"> – начальника отдела по экономике, имущественным и земельным отношениям Администрации</w:t>
      </w:r>
      <w:r w:rsidRPr="00522FCF">
        <w:rPr>
          <w:rFonts w:eastAsia="Times New Roman"/>
          <w:bCs/>
          <w:lang w:eastAsia="ru-RU"/>
        </w:rPr>
        <w:t xml:space="preserve"> муниципального образования «Холм-Жирковский район» Смоленской области (А.И.Никитин).</w:t>
      </w:r>
    </w:p>
    <w:p w:rsidR="00352D81" w:rsidRPr="00522FCF" w:rsidRDefault="00352D81" w:rsidP="00352D81">
      <w:pPr>
        <w:ind w:firstLine="540"/>
        <w:jc w:val="both"/>
        <w:rPr>
          <w:rFonts w:eastAsia="Times New Roman"/>
          <w:b/>
          <w:lang w:eastAsia="ru-RU"/>
        </w:rPr>
      </w:pPr>
      <w:r>
        <w:rPr>
          <w:rFonts w:eastAsia="Times New Roman"/>
          <w:lang w:eastAsia="ru-RU"/>
        </w:rPr>
        <w:t>6</w:t>
      </w:r>
      <w:r w:rsidRPr="00522FCF">
        <w:rPr>
          <w:rFonts w:eastAsia="Times New Roman"/>
          <w:lang w:eastAsia="ru-RU"/>
        </w:rPr>
        <w:t>. Настоящее постановление вступает в силу после дня его подписания.</w:t>
      </w:r>
    </w:p>
    <w:p w:rsidR="00352D81" w:rsidRPr="00522FCF" w:rsidRDefault="00352D81" w:rsidP="00352D81">
      <w:pPr>
        <w:ind w:firstLine="540"/>
        <w:jc w:val="both"/>
        <w:rPr>
          <w:rFonts w:eastAsia="Times New Roman"/>
          <w:b/>
          <w:lang w:eastAsia="ru-RU"/>
        </w:rPr>
      </w:pPr>
    </w:p>
    <w:p w:rsidR="00352D81" w:rsidRPr="00522FCF" w:rsidRDefault="00352D81" w:rsidP="00352D81">
      <w:pPr>
        <w:autoSpaceDE w:val="0"/>
        <w:autoSpaceDN w:val="0"/>
        <w:adjustRightInd w:val="0"/>
        <w:jc w:val="both"/>
        <w:rPr>
          <w:rFonts w:eastAsia="Times New Roman"/>
          <w:bCs/>
          <w:lang w:eastAsia="ru-RU"/>
        </w:rPr>
      </w:pPr>
    </w:p>
    <w:p w:rsidR="00352D81" w:rsidRPr="00522FCF" w:rsidRDefault="00352D81" w:rsidP="00352D81">
      <w:pPr>
        <w:autoSpaceDE w:val="0"/>
        <w:autoSpaceDN w:val="0"/>
        <w:adjustRightInd w:val="0"/>
        <w:jc w:val="both"/>
        <w:rPr>
          <w:rFonts w:eastAsia="Times New Roman"/>
          <w:bCs/>
          <w:lang w:eastAsia="ru-RU"/>
        </w:rPr>
      </w:pPr>
    </w:p>
    <w:p w:rsidR="00352D81" w:rsidRPr="00522FCF" w:rsidRDefault="00352D81" w:rsidP="00352D81">
      <w:pPr>
        <w:autoSpaceDE w:val="0"/>
        <w:autoSpaceDN w:val="0"/>
        <w:adjustRightInd w:val="0"/>
        <w:jc w:val="both"/>
        <w:rPr>
          <w:rFonts w:eastAsia="Times New Roman"/>
          <w:bCs/>
          <w:lang w:eastAsia="ru-RU"/>
        </w:rPr>
      </w:pPr>
    </w:p>
    <w:p w:rsidR="00352D81" w:rsidRPr="00522FCF" w:rsidRDefault="00352D81" w:rsidP="00352D81">
      <w:pPr>
        <w:autoSpaceDE w:val="0"/>
        <w:autoSpaceDN w:val="0"/>
        <w:adjustRightInd w:val="0"/>
        <w:jc w:val="both"/>
        <w:rPr>
          <w:rFonts w:eastAsia="Times New Roman"/>
          <w:bCs/>
          <w:lang w:eastAsia="ru-RU"/>
        </w:rPr>
      </w:pPr>
      <w:r w:rsidRPr="00522FCF">
        <w:rPr>
          <w:rFonts w:eastAsia="Times New Roman"/>
          <w:bCs/>
          <w:lang w:eastAsia="ru-RU"/>
        </w:rPr>
        <w:t>Глава Администрации</w:t>
      </w:r>
    </w:p>
    <w:p w:rsidR="00352D81" w:rsidRPr="00522FCF" w:rsidRDefault="00352D81" w:rsidP="00352D81">
      <w:pPr>
        <w:autoSpaceDE w:val="0"/>
        <w:autoSpaceDN w:val="0"/>
        <w:adjustRightInd w:val="0"/>
        <w:jc w:val="both"/>
        <w:rPr>
          <w:rFonts w:eastAsia="Times New Roman"/>
          <w:bCs/>
          <w:lang w:eastAsia="ru-RU"/>
        </w:rPr>
      </w:pPr>
      <w:r w:rsidRPr="00522FCF">
        <w:rPr>
          <w:rFonts w:eastAsia="Times New Roman"/>
          <w:bCs/>
          <w:lang w:eastAsia="ru-RU"/>
        </w:rPr>
        <w:t>муниципального образования</w:t>
      </w:r>
    </w:p>
    <w:p w:rsidR="00352D81" w:rsidRPr="00522FCF" w:rsidRDefault="00352D81" w:rsidP="00352D81">
      <w:pPr>
        <w:autoSpaceDE w:val="0"/>
        <w:autoSpaceDN w:val="0"/>
        <w:adjustRightInd w:val="0"/>
        <w:jc w:val="both"/>
        <w:rPr>
          <w:rFonts w:eastAsia="Times New Roman"/>
          <w:bCs/>
          <w:lang w:eastAsia="ru-RU"/>
        </w:rPr>
      </w:pPr>
      <w:r w:rsidRPr="00522FCF">
        <w:rPr>
          <w:rFonts w:eastAsia="Times New Roman"/>
          <w:bCs/>
          <w:lang w:eastAsia="ru-RU"/>
        </w:rPr>
        <w:t xml:space="preserve">«Холм-Жирковский район» </w:t>
      </w:r>
    </w:p>
    <w:p w:rsidR="00352D81" w:rsidRPr="00522FCF" w:rsidRDefault="00352D81" w:rsidP="00352D81">
      <w:pPr>
        <w:rPr>
          <w:rFonts w:eastAsiaTheme="minorHAnsi"/>
          <w:b/>
          <w:sz w:val="16"/>
          <w:szCs w:val="22"/>
        </w:rPr>
      </w:pPr>
      <w:r w:rsidRPr="00522FCF">
        <w:rPr>
          <w:rFonts w:eastAsia="Times New Roman"/>
          <w:lang w:eastAsia="ru-RU"/>
        </w:rPr>
        <w:t>Смоленской области</w:t>
      </w:r>
      <w:r>
        <w:rPr>
          <w:rFonts w:eastAsia="Times New Roman"/>
          <w:lang w:eastAsia="ru-RU"/>
        </w:rPr>
        <w:t xml:space="preserve">                                                                        </w:t>
      </w:r>
      <w:r w:rsidRPr="00597B50">
        <w:rPr>
          <w:rFonts w:eastAsia="Times New Roman"/>
          <w:b/>
          <w:lang w:eastAsia="ru-RU"/>
        </w:rPr>
        <w:t>О.П. Макаров</w:t>
      </w:r>
    </w:p>
    <w:p w:rsidR="00352D81" w:rsidRDefault="00352D81" w:rsidP="00352D81"/>
    <w:p w:rsidR="00A9133D" w:rsidRDefault="00A9133D"/>
    <w:p w:rsidR="0063319E" w:rsidRDefault="0063319E"/>
    <w:p w:rsidR="0063319E" w:rsidRDefault="0063319E"/>
    <w:p w:rsidR="0063319E" w:rsidRDefault="0063319E"/>
    <w:p w:rsidR="0063319E" w:rsidRDefault="0063319E"/>
    <w:p w:rsidR="0063319E" w:rsidRDefault="0063319E"/>
    <w:p w:rsidR="0063319E" w:rsidRDefault="0063319E"/>
    <w:p w:rsidR="0063319E" w:rsidRDefault="0063319E"/>
    <w:p w:rsidR="0063319E" w:rsidRDefault="0063319E"/>
    <w:p w:rsidR="0063319E" w:rsidRDefault="0063319E"/>
    <w:p w:rsidR="0063319E" w:rsidRDefault="0063319E"/>
    <w:p w:rsidR="0063319E" w:rsidRDefault="0063319E"/>
    <w:p w:rsidR="0063319E" w:rsidRDefault="0063319E"/>
    <w:p w:rsidR="0063319E" w:rsidRDefault="0063319E"/>
    <w:p w:rsidR="0063319E" w:rsidRDefault="0063319E"/>
    <w:p w:rsidR="0063319E" w:rsidRDefault="0063319E"/>
    <w:p w:rsidR="0063319E" w:rsidRDefault="0063319E"/>
    <w:p w:rsidR="0063319E" w:rsidRDefault="0063319E"/>
    <w:p w:rsidR="0063319E" w:rsidRDefault="0063319E"/>
    <w:p w:rsidR="0063319E" w:rsidRDefault="0063319E"/>
    <w:p w:rsidR="0063319E" w:rsidRDefault="0063319E"/>
    <w:p w:rsidR="0063319E" w:rsidRDefault="0063319E"/>
    <w:p w:rsidR="0063319E" w:rsidRDefault="0063319E" w:rsidP="0063319E">
      <w:pPr>
        <w:pStyle w:val="a4"/>
        <w:shd w:val="clear" w:color="auto" w:fill="auto"/>
        <w:ind w:right="40" w:firstLine="0"/>
      </w:pPr>
    </w:p>
    <w:p w:rsidR="0063319E" w:rsidRPr="001951EF" w:rsidRDefault="0063319E" w:rsidP="0063319E">
      <w:pPr>
        <w:pStyle w:val="a4"/>
        <w:shd w:val="clear" w:color="auto" w:fill="auto"/>
        <w:ind w:left="1134" w:right="40" w:hanging="1134"/>
        <w:rPr>
          <w:sz w:val="24"/>
        </w:rPr>
      </w:pPr>
    </w:p>
    <w:p w:rsidR="0063319E" w:rsidRDefault="0063319E" w:rsidP="0063319E">
      <w:pPr>
        <w:pStyle w:val="a4"/>
        <w:shd w:val="clear" w:color="auto" w:fill="auto"/>
        <w:tabs>
          <w:tab w:val="left" w:pos="7797"/>
          <w:tab w:val="left" w:pos="8364"/>
          <w:tab w:val="left" w:pos="8505"/>
          <w:tab w:val="left" w:pos="8789"/>
          <w:tab w:val="left" w:pos="9072"/>
        </w:tabs>
        <w:ind w:right="40" w:firstLine="0"/>
        <w:jc w:val="right"/>
      </w:pPr>
      <w:r>
        <w:lastRenderedPageBreak/>
        <w:tab/>
      </w:r>
      <w:r>
        <w:tab/>
        <w:t>Утверждён</w:t>
      </w:r>
    </w:p>
    <w:p w:rsidR="0063319E" w:rsidRDefault="0063319E" w:rsidP="0063319E">
      <w:pPr>
        <w:pStyle w:val="a4"/>
        <w:shd w:val="clear" w:color="auto" w:fill="auto"/>
        <w:ind w:right="40" w:firstLine="0"/>
        <w:jc w:val="right"/>
      </w:pPr>
      <w:r>
        <w:t>постановлением  Администрации</w:t>
      </w:r>
    </w:p>
    <w:p w:rsidR="0063319E" w:rsidRDefault="0063319E" w:rsidP="0063319E">
      <w:pPr>
        <w:pStyle w:val="a4"/>
        <w:shd w:val="clear" w:color="auto" w:fill="auto"/>
        <w:ind w:right="40" w:firstLine="0"/>
        <w:jc w:val="right"/>
      </w:pPr>
      <w:r>
        <w:t>муниципального образования</w:t>
      </w:r>
    </w:p>
    <w:p w:rsidR="0063319E" w:rsidRDefault="0063319E" w:rsidP="0063319E">
      <w:pPr>
        <w:pStyle w:val="a4"/>
        <w:shd w:val="clear" w:color="auto" w:fill="auto"/>
        <w:ind w:right="40" w:firstLine="0"/>
        <w:jc w:val="right"/>
      </w:pPr>
      <w:r>
        <w:t>«Холм-Жирковский район»</w:t>
      </w:r>
    </w:p>
    <w:p w:rsidR="0063319E" w:rsidRDefault="0063319E" w:rsidP="0063319E">
      <w:pPr>
        <w:pStyle w:val="a4"/>
        <w:shd w:val="clear" w:color="auto" w:fill="auto"/>
        <w:ind w:right="40" w:firstLine="0"/>
        <w:jc w:val="right"/>
      </w:pPr>
      <w:r>
        <w:t>Смоленской области</w:t>
      </w:r>
    </w:p>
    <w:p w:rsidR="0063319E" w:rsidRDefault="0063319E" w:rsidP="0063319E">
      <w:pPr>
        <w:pStyle w:val="a4"/>
        <w:shd w:val="clear" w:color="auto" w:fill="auto"/>
        <w:ind w:right="40" w:firstLine="0"/>
        <w:jc w:val="right"/>
      </w:pPr>
      <w:r>
        <w:t>от 04.06.2015№ 282</w:t>
      </w:r>
    </w:p>
    <w:p w:rsidR="0063319E" w:rsidRPr="00BA6C27" w:rsidRDefault="0063319E" w:rsidP="0063319E">
      <w:pPr>
        <w:pStyle w:val="a4"/>
        <w:shd w:val="clear" w:color="auto" w:fill="auto"/>
        <w:ind w:right="40" w:firstLine="0"/>
      </w:pPr>
    </w:p>
    <w:p w:rsidR="0063319E" w:rsidRPr="009153B2" w:rsidRDefault="0063319E" w:rsidP="0063319E">
      <w:pPr>
        <w:pStyle w:val="a4"/>
        <w:shd w:val="clear" w:color="auto" w:fill="auto"/>
        <w:tabs>
          <w:tab w:val="left" w:pos="4175"/>
        </w:tabs>
        <w:spacing w:after="299" w:line="240" w:lineRule="auto"/>
        <w:ind w:firstLine="0"/>
        <w:jc w:val="center"/>
        <w:rPr>
          <w:rStyle w:val="2TimesNewRoman"/>
          <w:b/>
          <w:sz w:val="26"/>
          <w:szCs w:val="26"/>
          <w:lang w:val="ru-RU"/>
        </w:rPr>
      </w:pPr>
      <w:r w:rsidRPr="009153B2">
        <w:rPr>
          <w:rStyle w:val="2TimesNewRoman"/>
          <w:b/>
          <w:sz w:val="26"/>
          <w:szCs w:val="26"/>
          <w:lang w:val="ru-RU"/>
        </w:rPr>
        <w:t>АДМИНИСТРАТИВНЫЙ РЕГЛАМЕНТ</w:t>
      </w:r>
    </w:p>
    <w:p w:rsidR="0063319E" w:rsidRPr="00773E61" w:rsidRDefault="0063319E" w:rsidP="0063319E">
      <w:pPr>
        <w:pStyle w:val="a4"/>
        <w:shd w:val="clear" w:color="auto" w:fill="auto"/>
        <w:tabs>
          <w:tab w:val="left" w:pos="4175"/>
        </w:tabs>
        <w:spacing w:after="299" w:line="240" w:lineRule="auto"/>
        <w:ind w:firstLine="0"/>
        <w:rPr>
          <w:rStyle w:val="2TimesNewRoman"/>
          <w:b/>
          <w:sz w:val="26"/>
          <w:szCs w:val="26"/>
          <w:lang w:val="ru-RU"/>
        </w:rPr>
      </w:pPr>
      <w:r w:rsidRPr="00773E61">
        <w:rPr>
          <w:rStyle w:val="2TimesNewRoman"/>
          <w:b/>
          <w:sz w:val="26"/>
          <w:szCs w:val="26"/>
          <w:lang w:val="ru-RU"/>
        </w:rPr>
        <w:t xml:space="preserve">           Предоставления муниципальной услуги «Обеспечение прав граждан на получение     общедоступного и бесплатного начального общего, основного общего, среднего общего образования по основным общеобразовательным программам»</w:t>
      </w:r>
    </w:p>
    <w:p w:rsidR="0063319E" w:rsidRPr="009153B2" w:rsidRDefault="0063319E" w:rsidP="0063319E">
      <w:pPr>
        <w:pStyle w:val="a4"/>
        <w:numPr>
          <w:ilvl w:val="0"/>
          <w:numId w:val="27"/>
        </w:numPr>
        <w:shd w:val="clear" w:color="auto" w:fill="auto"/>
        <w:tabs>
          <w:tab w:val="left" w:pos="4175"/>
        </w:tabs>
        <w:spacing w:after="299" w:line="240" w:lineRule="auto"/>
        <w:rPr>
          <w:b/>
        </w:rPr>
      </w:pPr>
      <w:r w:rsidRPr="009153B2">
        <w:rPr>
          <w:rStyle w:val="2TimesNewRoman"/>
          <w:b/>
          <w:color w:val="000000"/>
          <w:sz w:val="26"/>
          <w:szCs w:val="26"/>
          <w:lang w:val="ru-RU"/>
        </w:rPr>
        <w:t>Общие положения</w:t>
      </w:r>
    </w:p>
    <w:p w:rsidR="0063319E" w:rsidRDefault="0063319E" w:rsidP="0063319E">
      <w:pPr>
        <w:pStyle w:val="a4"/>
        <w:shd w:val="clear" w:color="auto" w:fill="auto"/>
        <w:ind w:right="40" w:firstLine="720"/>
        <w:jc w:val="center"/>
        <w:rPr>
          <w:rStyle w:val="2TimesNewRoman"/>
          <w:color w:val="000000"/>
          <w:sz w:val="26"/>
          <w:szCs w:val="26"/>
          <w:lang w:val="ru-RU"/>
        </w:rPr>
      </w:pPr>
      <w:r w:rsidRPr="009153B2">
        <w:rPr>
          <w:rStyle w:val="2TimesNewRoman"/>
          <w:color w:val="000000"/>
          <w:sz w:val="26"/>
          <w:szCs w:val="26"/>
          <w:lang w:val="ru-RU"/>
        </w:rPr>
        <w:t>1.1.</w:t>
      </w:r>
      <w:r>
        <w:rPr>
          <w:rStyle w:val="2TimesNewRoman"/>
          <w:color w:val="000000"/>
          <w:sz w:val="26"/>
          <w:szCs w:val="26"/>
          <w:lang w:val="ru-RU"/>
        </w:rPr>
        <w:t xml:space="preserve"> </w:t>
      </w:r>
      <w:r w:rsidRPr="00773E61">
        <w:rPr>
          <w:rStyle w:val="2TimesNewRoman"/>
          <w:b/>
          <w:color w:val="000000"/>
          <w:sz w:val="26"/>
          <w:szCs w:val="26"/>
          <w:lang w:val="ru-RU"/>
        </w:rPr>
        <w:t>Предмет регулирования административного регламента предоставления муниципальной услуги</w:t>
      </w:r>
    </w:p>
    <w:p w:rsidR="0063319E" w:rsidRDefault="0063319E" w:rsidP="0063319E">
      <w:pPr>
        <w:pStyle w:val="a4"/>
        <w:shd w:val="clear" w:color="auto" w:fill="auto"/>
        <w:ind w:right="40" w:firstLine="436"/>
      </w:pPr>
      <w:r w:rsidRPr="00BA6C27">
        <w:rPr>
          <w:rStyle w:val="2TimesNewRoman"/>
          <w:color w:val="000000"/>
          <w:sz w:val="26"/>
          <w:szCs w:val="26"/>
          <w:lang w:val="ru-RU"/>
        </w:rPr>
        <w:t>Административный регламент предоставления муниципальной услуги «Обеспечение прав граждан на получение общедоступного и бесплатного начального общего, осно</w:t>
      </w:r>
      <w:r>
        <w:rPr>
          <w:rStyle w:val="2TimesNewRoman"/>
          <w:color w:val="000000"/>
          <w:sz w:val="26"/>
          <w:szCs w:val="26"/>
          <w:lang w:val="ru-RU"/>
        </w:rPr>
        <w:t xml:space="preserve">вного общего, среднего </w:t>
      </w:r>
      <w:r w:rsidRPr="00BA6C27">
        <w:rPr>
          <w:rStyle w:val="2TimesNewRoman"/>
          <w:color w:val="000000"/>
          <w:sz w:val="26"/>
          <w:szCs w:val="26"/>
          <w:lang w:val="ru-RU"/>
        </w:rPr>
        <w:t xml:space="preserve"> общего образования по основным общеобразовательным программам»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данной муниципальной услуги.</w:t>
      </w:r>
    </w:p>
    <w:p w:rsidR="0063319E" w:rsidRPr="00773E61" w:rsidRDefault="0063319E" w:rsidP="0063319E">
      <w:pPr>
        <w:pStyle w:val="a4"/>
        <w:shd w:val="clear" w:color="auto" w:fill="auto"/>
        <w:ind w:right="40" w:firstLine="436"/>
        <w:rPr>
          <w:b/>
        </w:rPr>
      </w:pPr>
      <w:r w:rsidRPr="009153B2">
        <w:rPr>
          <w:rStyle w:val="2TimesNewRoman"/>
          <w:color w:val="000000"/>
          <w:sz w:val="26"/>
          <w:szCs w:val="26"/>
          <w:lang w:val="ru-RU"/>
        </w:rPr>
        <w:t>1.2</w:t>
      </w:r>
      <w:r w:rsidRPr="00773E61">
        <w:rPr>
          <w:rStyle w:val="2TimesNewRoman"/>
          <w:b/>
          <w:color w:val="000000"/>
          <w:sz w:val="26"/>
          <w:szCs w:val="26"/>
          <w:lang w:val="ru-RU"/>
        </w:rPr>
        <w:t>. Описание заявителей, а также физических и юридических лиц, имеющих право в соответствии с федеральным и (или) областным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иными органами местного самоуправления и организациями при предоставлении муниципальной услуги</w:t>
      </w:r>
    </w:p>
    <w:p w:rsidR="0063319E" w:rsidRDefault="0063319E" w:rsidP="0063319E">
      <w:pPr>
        <w:pStyle w:val="a4"/>
        <w:shd w:val="clear" w:color="auto" w:fill="auto"/>
        <w:ind w:right="40" w:firstLine="0"/>
      </w:pPr>
      <w:r w:rsidRPr="009153B2">
        <w:rPr>
          <w:rStyle w:val="2TimesNewRoman"/>
          <w:color w:val="000000"/>
          <w:sz w:val="26"/>
          <w:szCs w:val="26"/>
          <w:lang w:val="ru-RU"/>
        </w:rPr>
        <w:t>1.2.1.</w:t>
      </w:r>
      <w:r>
        <w:rPr>
          <w:rStyle w:val="2TimesNewRoman"/>
          <w:color w:val="000000"/>
          <w:sz w:val="26"/>
          <w:szCs w:val="26"/>
          <w:lang w:val="ru-RU"/>
        </w:rPr>
        <w:t>Заявителями на предоставление муниципальной услуги являются родители, опекуны, иные законные представители ребенка, лица, действующие от имени законного представителя ребенка по доверенности (далее также - заявитель), выданной и оформленной в соответствии с гражданским законодательством Российской Федерации.</w:t>
      </w:r>
    </w:p>
    <w:p w:rsidR="0063319E" w:rsidRDefault="0063319E" w:rsidP="0063319E">
      <w:pPr>
        <w:pStyle w:val="a4"/>
        <w:shd w:val="clear" w:color="auto" w:fill="auto"/>
        <w:ind w:right="40" w:firstLine="0"/>
      </w:pPr>
      <w:r w:rsidRPr="009153B2">
        <w:rPr>
          <w:rStyle w:val="2TimesNewRoman"/>
          <w:color w:val="000000"/>
          <w:sz w:val="26"/>
          <w:szCs w:val="26"/>
          <w:lang w:val="ru-RU"/>
        </w:rPr>
        <w:t>1.2.2.</w:t>
      </w:r>
      <w:r>
        <w:rPr>
          <w:rStyle w:val="2TimesNewRoman"/>
          <w:color w:val="000000"/>
          <w:sz w:val="26"/>
          <w:szCs w:val="26"/>
          <w:lang w:val="ru-RU"/>
        </w:rPr>
        <w:t>Представительство интересов ребенка родителями осуществляется на основании факта родства, подтверждаемого свидетельством о рождении ребенка, записями отдела ЗАГС, а в отдельных случаях — свидетельством об установлении отцовства.</w:t>
      </w:r>
    </w:p>
    <w:p w:rsidR="0063319E" w:rsidRDefault="0063319E" w:rsidP="0063319E">
      <w:pPr>
        <w:pStyle w:val="a4"/>
        <w:shd w:val="clear" w:color="auto" w:fill="auto"/>
        <w:ind w:right="20" w:firstLine="0"/>
      </w:pPr>
      <w:r>
        <w:rPr>
          <w:rStyle w:val="2TimesNewRoman"/>
          <w:color w:val="000000"/>
          <w:sz w:val="26"/>
          <w:szCs w:val="26"/>
          <w:lang w:val="ru-RU"/>
        </w:rPr>
        <w:t>Под свидетельством о рождении здесь и далее понимается один из следующих документов:</w:t>
      </w:r>
      <w:r w:rsidRPr="009153B2">
        <w:rPr>
          <w:rStyle w:val="2TimesNewRoman"/>
          <w:color w:val="000000"/>
          <w:sz w:val="26"/>
          <w:szCs w:val="26"/>
          <w:lang w:val="ru-RU"/>
        </w:rPr>
        <w:t xml:space="preserve"> </w:t>
      </w:r>
      <w:r>
        <w:rPr>
          <w:rStyle w:val="2TimesNewRoman"/>
          <w:color w:val="000000"/>
          <w:sz w:val="26"/>
          <w:szCs w:val="26"/>
          <w:lang w:val="ru-RU"/>
        </w:rPr>
        <w:t>свидетельство о рождении, выданное органами ЗАГС или консульским учреждением Российской Федерации за пределами территории Российской Федерации, или свидетельство о рождении, выданное иностранным государством.</w:t>
      </w:r>
    </w:p>
    <w:p w:rsidR="0063319E" w:rsidRDefault="0063319E" w:rsidP="0063319E">
      <w:pPr>
        <w:pStyle w:val="a4"/>
        <w:shd w:val="clear" w:color="auto" w:fill="auto"/>
        <w:ind w:right="20" w:firstLine="720"/>
      </w:pPr>
      <w:r>
        <w:rPr>
          <w:rStyle w:val="2TimesNewRoman"/>
          <w:color w:val="000000"/>
          <w:sz w:val="26"/>
          <w:szCs w:val="26"/>
          <w:lang w:val="ru-RU"/>
        </w:rPr>
        <w:t>Представительство интересов ребенка иными законными представителями осуществляется на основании документов, установленных соответствующими законами.</w:t>
      </w:r>
    </w:p>
    <w:p w:rsidR="0063319E" w:rsidRPr="00773E61" w:rsidRDefault="0063319E" w:rsidP="0063319E">
      <w:pPr>
        <w:pStyle w:val="a4"/>
        <w:shd w:val="clear" w:color="auto" w:fill="auto"/>
        <w:tabs>
          <w:tab w:val="left" w:pos="1372"/>
        </w:tabs>
        <w:ind w:right="20" w:firstLine="0"/>
        <w:rPr>
          <w:b/>
        </w:rPr>
      </w:pPr>
      <w:r w:rsidRPr="00773E61">
        <w:rPr>
          <w:rStyle w:val="2TimesNewRoman"/>
          <w:b/>
          <w:color w:val="000000"/>
          <w:sz w:val="26"/>
          <w:szCs w:val="26"/>
          <w:lang w:val="ru-RU"/>
        </w:rPr>
        <w:t>1.3.Требования к порядку информирования о порядке предоставления муниципальной услуги</w:t>
      </w:r>
    </w:p>
    <w:p w:rsidR="0063319E" w:rsidRDefault="0063319E" w:rsidP="0063319E">
      <w:pPr>
        <w:pStyle w:val="a4"/>
        <w:shd w:val="clear" w:color="auto" w:fill="auto"/>
        <w:ind w:right="20" w:firstLine="720"/>
      </w:pPr>
      <w:r w:rsidRPr="009153B2">
        <w:rPr>
          <w:rStyle w:val="2TimesNewRoman"/>
          <w:color w:val="000000"/>
          <w:sz w:val="26"/>
          <w:szCs w:val="26"/>
          <w:lang w:val="ru-RU"/>
        </w:rPr>
        <w:t>1.3.</w:t>
      </w:r>
      <w:r>
        <w:rPr>
          <w:rStyle w:val="2TimesNewRoman"/>
          <w:color w:val="000000"/>
          <w:sz w:val="26"/>
          <w:szCs w:val="26"/>
          <w:lang w:val="ru-RU"/>
        </w:rPr>
        <w:t>1. Информирование о предоставлении муниципальной услуги осуществляется:</w:t>
      </w:r>
    </w:p>
    <w:p w:rsidR="0063319E" w:rsidRDefault="0063319E" w:rsidP="0063319E">
      <w:pPr>
        <w:pStyle w:val="a4"/>
        <w:shd w:val="clear" w:color="auto" w:fill="auto"/>
        <w:ind w:left="760" w:right="20" w:firstLine="0"/>
      </w:pPr>
      <w:r>
        <w:rPr>
          <w:rStyle w:val="2TimesNewRoman"/>
          <w:color w:val="000000"/>
          <w:sz w:val="26"/>
          <w:szCs w:val="26"/>
          <w:lang w:val="ru-RU"/>
        </w:rPr>
        <w:t>- в Отделе по образованию Администрации муниципального образования «Холм-</w:t>
      </w:r>
      <w:r>
        <w:rPr>
          <w:rStyle w:val="2TimesNewRoman"/>
          <w:color w:val="000000"/>
          <w:sz w:val="26"/>
          <w:szCs w:val="26"/>
          <w:lang w:val="ru-RU"/>
        </w:rPr>
        <w:lastRenderedPageBreak/>
        <w:t>Жирковский район» Смоленской области (далее - Отдел по образованию);</w:t>
      </w:r>
    </w:p>
    <w:p w:rsidR="0063319E" w:rsidRDefault="0063319E" w:rsidP="0063319E">
      <w:pPr>
        <w:pStyle w:val="a4"/>
        <w:shd w:val="clear" w:color="auto" w:fill="auto"/>
        <w:ind w:right="20" w:firstLine="0"/>
      </w:pPr>
      <w:r>
        <w:rPr>
          <w:rStyle w:val="2TimesNewRoman"/>
          <w:color w:val="000000"/>
          <w:sz w:val="26"/>
          <w:szCs w:val="26"/>
          <w:lang w:val="ru-RU"/>
        </w:rPr>
        <w:t xml:space="preserve">           -непосредственно в общеобразовательных учреждениях муниципального образования «Холм-Жирковский район» Смоленской области (далее - общеобразовательные учреждения).</w:t>
      </w:r>
    </w:p>
    <w:p w:rsidR="0063319E" w:rsidRDefault="0063319E" w:rsidP="0063319E">
      <w:pPr>
        <w:pStyle w:val="a4"/>
        <w:shd w:val="clear" w:color="auto" w:fill="auto"/>
        <w:ind w:right="20" w:firstLine="0"/>
      </w:pPr>
      <w:r>
        <w:rPr>
          <w:rStyle w:val="2TimesNewRoman"/>
          <w:color w:val="000000"/>
          <w:sz w:val="26"/>
          <w:szCs w:val="26"/>
          <w:lang w:val="ru-RU"/>
        </w:rPr>
        <w:t>1.3.2. Сведения о месте нахождения, графике работы, номерах контактных телефонов, адресах официальных сайтов и адресах электронной почты Отдела по образованию:</w:t>
      </w:r>
    </w:p>
    <w:p w:rsidR="0063319E" w:rsidRDefault="0063319E" w:rsidP="0063319E">
      <w:pPr>
        <w:pStyle w:val="a4"/>
        <w:shd w:val="clear" w:color="auto" w:fill="auto"/>
        <w:ind w:left="40" w:right="20" w:firstLine="720"/>
      </w:pPr>
      <w:r>
        <w:rPr>
          <w:rStyle w:val="2TimesNewRoman"/>
          <w:color w:val="000000"/>
          <w:sz w:val="26"/>
          <w:szCs w:val="26"/>
          <w:lang w:val="ru-RU"/>
        </w:rPr>
        <w:t>Место нахождения отдела по образованию: 215650, Российская Федерация, Смоленская область, п.г.т. Холм-Жирковский , улица Нахимовская, дом 9, телефон 8(48139) 2-14-67, 2-22-67, факс 2-14-81</w:t>
      </w:r>
    </w:p>
    <w:p w:rsidR="0063319E" w:rsidRDefault="0063319E" w:rsidP="0063319E">
      <w:pPr>
        <w:pStyle w:val="a4"/>
        <w:shd w:val="clear" w:color="auto" w:fill="auto"/>
        <w:ind w:left="40" w:right="20" w:firstLine="720"/>
      </w:pPr>
      <w:r>
        <w:rPr>
          <w:rStyle w:val="2TimesNewRoman"/>
          <w:color w:val="000000"/>
          <w:sz w:val="26"/>
          <w:szCs w:val="26"/>
          <w:lang w:val="ru-RU"/>
        </w:rPr>
        <w:t>Отдел по образованию осуществляет прием заявителей в соответствии со следующим графиком:</w:t>
      </w:r>
    </w:p>
    <w:p w:rsidR="0063319E" w:rsidRDefault="0063319E" w:rsidP="0063319E">
      <w:pPr>
        <w:pStyle w:val="a4"/>
        <w:shd w:val="clear" w:color="auto" w:fill="auto"/>
        <w:tabs>
          <w:tab w:val="center" w:pos="4536"/>
        </w:tabs>
        <w:ind w:left="40" w:firstLine="720"/>
        <w:rPr>
          <w:rStyle w:val="2TimesNewRoman"/>
          <w:color w:val="000000"/>
          <w:sz w:val="26"/>
          <w:szCs w:val="26"/>
          <w:lang w:val="ru-RU"/>
        </w:rPr>
      </w:pPr>
      <w:r>
        <w:rPr>
          <w:rStyle w:val="2TimesNewRoman"/>
          <w:color w:val="000000"/>
          <w:sz w:val="26"/>
          <w:szCs w:val="26"/>
          <w:lang w:val="ru-RU"/>
        </w:rPr>
        <w:t>Понедельник:                       9.00-18.00</w:t>
      </w:r>
    </w:p>
    <w:p w:rsidR="0063319E" w:rsidRDefault="0063319E" w:rsidP="0063319E">
      <w:pPr>
        <w:pStyle w:val="a4"/>
        <w:shd w:val="clear" w:color="auto" w:fill="auto"/>
        <w:tabs>
          <w:tab w:val="center" w:pos="4536"/>
        </w:tabs>
        <w:ind w:firstLine="0"/>
        <w:sectPr w:rsidR="0063319E" w:rsidSect="0063319E">
          <w:footerReference w:type="default" r:id="rId8"/>
          <w:pgSz w:w="11909" w:h="16838"/>
          <w:pgMar w:top="851" w:right="427" w:bottom="1020" w:left="1418" w:header="0" w:footer="3" w:gutter="0"/>
          <w:cols w:space="720"/>
          <w:noEndnote/>
          <w:docGrid w:linePitch="360"/>
        </w:sectPr>
      </w:pPr>
    </w:p>
    <w:p w:rsidR="0063319E" w:rsidRDefault="0063319E" w:rsidP="0063319E">
      <w:pPr>
        <w:pStyle w:val="a4"/>
        <w:framePr w:w="1533" w:h="1537" w:wrap="none" w:vAnchor="text" w:hAnchor="margin" w:x="3887" w:y="3"/>
        <w:shd w:val="clear" w:color="auto" w:fill="auto"/>
        <w:ind w:firstLine="0"/>
        <w:jc w:val="left"/>
      </w:pPr>
      <w:r>
        <w:rPr>
          <w:rStyle w:val="Exact"/>
          <w:color w:val="000000"/>
          <w:spacing w:val="0"/>
        </w:rPr>
        <w:t>9.00-18.00</w:t>
      </w:r>
    </w:p>
    <w:p w:rsidR="0063319E" w:rsidRDefault="0063319E" w:rsidP="0063319E">
      <w:pPr>
        <w:pStyle w:val="a4"/>
        <w:framePr w:w="1533" w:h="1537" w:wrap="none" w:vAnchor="text" w:hAnchor="margin" w:x="3887" w:y="3"/>
        <w:shd w:val="clear" w:color="auto" w:fill="auto"/>
        <w:ind w:firstLine="0"/>
        <w:jc w:val="left"/>
      </w:pPr>
      <w:r>
        <w:rPr>
          <w:rStyle w:val="Exact"/>
          <w:color w:val="000000"/>
          <w:spacing w:val="0"/>
        </w:rPr>
        <w:t>9.00-18.00</w:t>
      </w:r>
    </w:p>
    <w:p w:rsidR="0063319E" w:rsidRDefault="0063319E" w:rsidP="0063319E">
      <w:pPr>
        <w:pStyle w:val="a4"/>
        <w:framePr w:w="1533" w:h="1537" w:wrap="none" w:vAnchor="text" w:hAnchor="margin" w:x="3887" w:y="3"/>
        <w:shd w:val="clear" w:color="auto" w:fill="auto"/>
        <w:ind w:firstLine="0"/>
        <w:jc w:val="left"/>
      </w:pPr>
      <w:r>
        <w:rPr>
          <w:rStyle w:val="Exact"/>
          <w:color w:val="000000"/>
          <w:spacing w:val="0"/>
        </w:rPr>
        <w:t>9.00-18.00</w:t>
      </w:r>
    </w:p>
    <w:p w:rsidR="0063319E" w:rsidRDefault="0063319E" w:rsidP="0063319E">
      <w:pPr>
        <w:pStyle w:val="a4"/>
        <w:framePr w:w="1533" w:h="1537" w:wrap="none" w:vAnchor="text" w:hAnchor="margin" w:x="3887" w:y="3"/>
        <w:shd w:val="clear" w:color="auto" w:fill="auto"/>
        <w:ind w:firstLine="0"/>
        <w:jc w:val="left"/>
      </w:pPr>
      <w:r>
        <w:rPr>
          <w:rStyle w:val="Exact"/>
          <w:color w:val="000000"/>
          <w:spacing w:val="0"/>
        </w:rPr>
        <w:t>9.00-18.00</w:t>
      </w:r>
    </w:p>
    <w:p w:rsidR="0063319E" w:rsidRDefault="0063319E" w:rsidP="0063319E">
      <w:pPr>
        <w:pStyle w:val="a4"/>
        <w:framePr w:w="1533" w:h="1537" w:wrap="none" w:vAnchor="text" w:hAnchor="margin" w:x="3887" w:y="3"/>
        <w:numPr>
          <w:ilvl w:val="0"/>
          <w:numId w:val="7"/>
        </w:numPr>
        <w:shd w:val="clear" w:color="auto" w:fill="auto"/>
        <w:ind w:left="100" w:firstLine="0"/>
        <w:jc w:val="left"/>
      </w:pPr>
      <w:r>
        <w:rPr>
          <w:rStyle w:val="Exact"/>
          <w:color w:val="000000"/>
          <w:spacing w:val="0"/>
        </w:rPr>
        <w:t>14.00</w:t>
      </w:r>
    </w:p>
    <w:p w:rsidR="0063319E" w:rsidRDefault="0063319E" w:rsidP="0063319E">
      <w:pPr>
        <w:pStyle w:val="a4"/>
        <w:framePr w:w="1310" w:h="1543" w:wrap="none" w:vAnchor="text" w:hAnchor="margin" w:x="698" w:y="3"/>
        <w:shd w:val="clear" w:color="auto" w:fill="auto"/>
        <w:spacing w:line="260" w:lineRule="exact"/>
        <w:ind w:left="100" w:firstLine="0"/>
        <w:jc w:val="left"/>
      </w:pPr>
      <w:r>
        <w:rPr>
          <w:rStyle w:val="Exact"/>
          <w:color w:val="000000"/>
          <w:spacing w:val="0"/>
        </w:rPr>
        <w:t>Вторник:</w:t>
      </w:r>
    </w:p>
    <w:p w:rsidR="0063319E" w:rsidRDefault="0063319E" w:rsidP="0063319E">
      <w:pPr>
        <w:pStyle w:val="a4"/>
        <w:framePr w:w="1310" w:h="1543" w:wrap="none" w:vAnchor="text" w:hAnchor="margin" w:x="698" w:y="3"/>
        <w:shd w:val="clear" w:color="auto" w:fill="auto"/>
        <w:spacing w:line="260" w:lineRule="exact"/>
        <w:ind w:left="100" w:firstLine="0"/>
        <w:jc w:val="left"/>
      </w:pPr>
      <w:r>
        <w:rPr>
          <w:rStyle w:val="Exact"/>
          <w:color w:val="000000"/>
          <w:spacing w:val="0"/>
        </w:rPr>
        <w:t>Среда:</w:t>
      </w:r>
    </w:p>
    <w:p w:rsidR="0063319E" w:rsidRDefault="0063319E" w:rsidP="0063319E">
      <w:pPr>
        <w:pStyle w:val="a4"/>
        <w:framePr w:w="1310" w:h="1543" w:wrap="none" w:vAnchor="text" w:hAnchor="margin" w:x="698" w:y="3"/>
        <w:shd w:val="clear" w:color="auto" w:fill="auto"/>
        <w:ind w:left="100" w:firstLine="0"/>
        <w:jc w:val="left"/>
      </w:pPr>
      <w:r>
        <w:rPr>
          <w:rStyle w:val="Exact"/>
          <w:color w:val="000000"/>
          <w:spacing w:val="0"/>
        </w:rPr>
        <w:t>Четверг:</w:t>
      </w:r>
    </w:p>
    <w:p w:rsidR="0063319E" w:rsidRDefault="0063319E" w:rsidP="0063319E">
      <w:pPr>
        <w:pStyle w:val="a4"/>
        <w:framePr w:w="1310" w:h="1543" w:wrap="none" w:vAnchor="text" w:hAnchor="margin" w:x="698" w:y="3"/>
        <w:shd w:val="clear" w:color="auto" w:fill="auto"/>
        <w:ind w:left="100" w:firstLine="0"/>
        <w:jc w:val="left"/>
      </w:pPr>
      <w:r>
        <w:rPr>
          <w:rStyle w:val="Exact"/>
          <w:color w:val="000000"/>
          <w:spacing w:val="0"/>
        </w:rPr>
        <w:t>Пятница:</w:t>
      </w:r>
    </w:p>
    <w:p w:rsidR="0063319E" w:rsidRDefault="0063319E" w:rsidP="0063319E">
      <w:pPr>
        <w:pStyle w:val="a4"/>
        <w:framePr w:w="1310" w:h="1543" w:wrap="none" w:vAnchor="text" w:hAnchor="margin" w:x="698" w:y="3"/>
        <w:shd w:val="clear" w:color="auto" w:fill="auto"/>
        <w:ind w:left="100" w:firstLine="0"/>
        <w:jc w:val="left"/>
      </w:pPr>
      <w:r>
        <w:rPr>
          <w:rStyle w:val="Exact"/>
          <w:color w:val="000000"/>
          <w:spacing w:val="0"/>
        </w:rPr>
        <w:t>Перерыв:</w:t>
      </w:r>
    </w:p>
    <w:p w:rsidR="0063319E" w:rsidRDefault="0063319E" w:rsidP="0063319E">
      <w:pPr>
        <w:spacing w:line="360" w:lineRule="exact"/>
      </w:pPr>
    </w:p>
    <w:p w:rsidR="0063319E" w:rsidRDefault="0063319E" w:rsidP="0063319E">
      <w:pPr>
        <w:spacing w:line="360" w:lineRule="exact"/>
      </w:pPr>
    </w:p>
    <w:p w:rsidR="0063319E" w:rsidRDefault="0063319E" w:rsidP="0063319E">
      <w:pPr>
        <w:spacing w:line="360" w:lineRule="exact"/>
      </w:pPr>
    </w:p>
    <w:p w:rsidR="0063319E" w:rsidRDefault="0063319E" w:rsidP="0063319E">
      <w:pPr>
        <w:spacing w:line="449" w:lineRule="exact"/>
      </w:pPr>
    </w:p>
    <w:p w:rsidR="0063319E" w:rsidRDefault="0063319E" w:rsidP="0063319E">
      <w:pPr>
        <w:rPr>
          <w:sz w:val="2"/>
          <w:szCs w:val="2"/>
        </w:rPr>
        <w:sectPr w:rsidR="0063319E" w:rsidSect="00593502">
          <w:type w:val="continuous"/>
          <w:pgSz w:w="11909" w:h="16838"/>
          <w:pgMar w:top="976" w:right="852" w:bottom="976" w:left="788" w:header="0" w:footer="3" w:gutter="0"/>
          <w:cols w:space="720"/>
          <w:noEndnote/>
          <w:docGrid w:linePitch="360"/>
        </w:sectPr>
      </w:pPr>
    </w:p>
    <w:p w:rsidR="0063319E" w:rsidRDefault="0063319E" w:rsidP="0063319E">
      <w:pPr>
        <w:pStyle w:val="a4"/>
        <w:shd w:val="clear" w:color="auto" w:fill="auto"/>
        <w:ind w:left="20" w:firstLine="700"/>
      </w:pPr>
      <w:r>
        <w:rPr>
          <w:rStyle w:val="2TimesNewRoman"/>
          <w:color w:val="000000"/>
          <w:sz w:val="26"/>
          <w:szCs w:val="26"/>
          <w:lang w:val="ru-RU"/>
        </w:rPr>
        <w:lastRenderedPageBreak/>
        <w:t>Выходные дни: суббота, воскресенье.</w:t>
      </w:r>
    </w:p>
    <w:p w:rsidR="0063319E" w:rsidRPr="003E5CD1" w:rsidRDefault="0063319E" w:rsidP="0063319E">
      <w:pPr>
        <w:pStyle w:val="a4"/>
        <w:shd w:val="clear" w:color="auto" w:fill="auto"/>
        <w:ind w:left="20" w:right="20" w:firstLine="700"/>
      </w:pPr>
      <w:r>
        <w:rPr>
          <w:rStyle w:val="2TimesNewRoman"/>
          <w:color w:val="000000"/>
          <w:sz w:val="26"/>
          <w:szCs w:val="26"/>
          <w:lang w:val="ru-RU"/>
        </w:rPr>
        <w:t xml:space="preserve">Адрес страницы отдела по образованию на Интернет-сайте Администрации муниципального образования «Холм-Жирковский  район» Смоленской области: </w:t>
      </w:r>
      <w:r>
        <w:rPr>
          <w:rStyle w:val="2TimesNewRoman"/>
          <w:color w:val="000000"/>
          <w:sz w:val="26"/>
          <w:szCs w:val="26"/>
        </w:rPr>
        <w:t>http</w:t>
      </w:r>
      <w:r>
        <w:rPr>
          <w:rStyle w:val="2TimesNewRoman"/>
          <w:color w:val="000000"/>
          <w:sz w:val="26"/>
          <w:szCs w:val="26"/>
          <w:lang w:val="ru-RU"/>
        </w:rPr>
        <w:t xml:space="preserve">: </w:t>
      </w:r>
      <w:r w:rsidRPr="003D4A41">
        <w:rPr>
          <w:rStyle w:val="2TimesNewRoman"/>
          <w:color w:val="000000"/>
          <w:sz w:val="26"/>
          <w:szCs w:val="26"/>
          <w:lang w:val="ru-RU"/>
        </w:rPr>
        <w:t xml:space="preserve">// </w:t>
      </w:r>
      <w:r>
        <w:rPr>
          <w:rStyle w:val="2TimesNewRoman"/>
          <w:color w:val="000000"/>
          <w:sz w:val="26"/>
          <w:szCs w:val="26"/>
        </w:rPr>
        <w:t>holm</w:t>
      </w:r>
      <w:r w:rsidRPr="003E5CD1">
        <w:rPr>
          <w:rStyle w:val="2TimesNewRoman"/>
          <w:color w:val="000000"/>
          <w:sz w:val="26"/>
          <w:szCs w:val="26"/>
          <w:lang w:val="ru-RU"/>
        </w:rPr>
        <w:t>.</w:t>
      </w:r>
      <w:r>
        <w:rPr>
          <w:rStyle w:val="2TimesNewRoman"/>
          <w:color w:val="000000"/>
          <w:sz w:val="26"/>
          <w:szCs w:val="26"/>
        </w:rPr>
        <w:t>admin</w:t>
      </w:r>
      <w:r w:rsidRPr="003D4A41">
        <w:rPr>
          <w:rStyle w:val="2TimesNewRoman"/>
          <w:color w:val="000000"/>
          <w:sz w:val="26"/>
          <w:szCs w:val="26"/>
          <w:lang w:val="ru-RU"/>
        </w:rPr>
        <w:t>.</w:t>
      </w:r>
      <w:r>
        <w:rPr>
          <w:rStyle w:val="2TimesNewRoman"/>
          <w:color w:val="000000"/>
          <w:sz w:val="26"/>
          <w:szCs w:val="26"/>
        </w:rPr>
        <w:t>Smolensk</w:t>
      </w:r>
      <w:r w:rsidRPr="00773E61">
        <w:rPr>
          <w:rStyle w:val="2TimesNewRoman"/>
          <w:color w:val="000000"/>
          <w:sz w:val="26"/>
          <w:szCs w:val="26"/>
          <w:lang w:val="ru-RU"/>
        </w:rPr>
        <w:t>.</w:t>
      </w:r>
      <w:r w:rsidRPr="003D4A41">
        <w:rPr>
          <w:rStyle w:val="2TimesNewRoman"/>
          <w:color w:val="000000"/>
          <w:sz w:val="26"/>
          <w:szCs w:val="26"/>
          <w:lang w:val="ru-RU"/>
        </w:rPr>
        <w:t xml:space="preserve"> </w:t>
      </w:r>
      <w:r>
        <w:rPr>
          <w:rStyle w:val="2TimesNewRoman"/>
          <w:color w:val="000000"/>
          <w:sz w:val="26"/>
          <w:szCs w:val="26"/>
        </w:rPr>
        <w:t>ru</w:t>
      </w:r>
      <w:r w:rsidRPr="003D4A41">
        <w:rPr>
          <w:rStyle w:val="2TimesNewRoman"/>
          <w:color w:val="000000"/>
          <w:sz w:val="26"/>
          <w:szCs w:val="26"/>
          <w:lang w:val="ru-RU"/>
        </w:rPr>
        <w:t>.</w:t>
      </w:r>
      <w:r>
        <w:rPr>
          <w:rStyle w:val="2TimesNewRoman"/>
          <w:color w:val="000000"/>
          <w:sz w:val="26"/>
          <w:szCs w:val="26"/>
          <w:lang w:val="ru-RU"/>
        </w:rPr>
        <w:t xml:space="preserve">Личный сайт отдела по образованию </w:t>
      </w:r>
      <w:r>
        <w:rPr>
          <w:rStyle w:val="2TimesNewRoman"/>
          <w:color w:val="000000"/>
          <w:sz w:val="26"/>
          <w:szCs w:val="26"/>
        </w:rPr>
        <w:t>holm</w:t>
      </w:r>
      <w:r w:rsidRPr="003E5CD1">
        <w:rPr>
          <w:rStyle w:val="2TimesNewRoman"/>
          <w:color w:val="000000"/>
          <w:sz w:val="26"/>
          <w:szCs w:val="26"/>
          <w:lang w:val="ru-RU"/>
        </w:rPr>
        <w:t>-</w:t>
      </w:r>
      <w:r>
        <w:rPr>
          <w:rStyle w:val="2TimesNewRoman"/>
          <w:color w:val="000000"/>
          <w:sz w:val="26"/>
          <w:szCs w:val="26"/>
        </w:rPr>
        <w:t>otdel</w:t>
      </w:r>
      <w:r w:rsidRPr="003E5CD1">
        <w:rPr>
          <w:rStyle w:val="2TimesNewRoman"/>
          <w:color w:val="000000"/>
          <w:sz w:val="26"/>
          <w:szCs w:val="26"/>
          <w:lang w:val="ru-RU"/>
        </w:rPr>
        <w:t>.</w:t>
      </w:r>
      <w:r>
        <w:rPr>
          <w:rStyle w:val="2TimesNewRoman"/>
          <w:color w:val="000000"/>
          <w:sz w:val="26"/>
          <w:szCs w:val="26"/>
        </w:rPr>
        <w:t>ru</w:t>
      </w:r>
    </w:p>
    <w:p w:rsidR="0063319E" w:rsidRDefault="0063319E" w:rsidP="0063319E">
      <w:pPr>
        <w:pStyle w:val="a4"/>
        <w:shd w:val="clear" w:color="auto" w:fill="auto"/>
        <w:ind w:left="20" w:right="20" w:firstLine="700"/>
      </w:pPr>
      <w:r>
        <w:rPr>
          <w:rStyle w:val="2TimesNewRoman"/>
          <w:color w:val="000000"/>
          <w:sz w:val="26"/>
          <w:szCs w:val="26"/>
          <w:lang w:val="ru-RU"/>
        </w:rPr>
        <w:t xml:space="preserve">Адрес электронной почты отдела по образованию в сети Интернет: </w:t>
      </w:r>
      <w:r w:rsidRPr="003E5CD1">
        <w:rPr>
          <w:rStyle w:val="2TimesNewRoman"/>
          <w:sz w:val="26"/>
          <w:szCs w:val="26"/>
        </w:rPr>
        <w:t>holm</w:t>
      </w:r>
      <w:r w:rsidRPr="003E5CD1">
        <w:rPr>
          <w:rStyle w:val="2TimesNewRoman"/>
          <w:sz w:val="26"/>
          <w:szCs w:val="26"/>
          <w:lang w:val="ru-RU"/>
        </w:rPr>
        <w:t>_</w:t>
      </w:r>
      <w:hyperlink r:id="rId9" w:history="1">
        <w:r w:rsidRPr="003E5CD1">
          <w:rPr>
            <w:rStyle w:val="a3"/>
            <w:color w:val="auto"/>
            <w:lang w:val="en-US" w:eastAsia="en-US"/>
          </w:rPr>
          <w:t>otdel</w:t>
        </w:r>
        <w:r w:rsidRPr="003E5CD1">
          <w:rPr>
            <w:rStyle w:val="a3"/>
            <w:color w:val="auto"/>
            <w:lang w:eastAsia="en-US"/>
          </w:rPr>
          <w:t>@</w:t>
        </w:r>
        <w:r w:rsidRPr="003E5CD1">
          <w:rPr>
            <w:rStyle w:val="a3"/>
            <w:color w:val="auto"/>
            <w:lang w:val="en-US" w:eastAsia="en-US"/>
          </w:rPr>
          <w:t>mail</w:t>
        </w:r>
        <w:r w:rsidRPr="003E5CD1">
          <w:rPr>
            <w:rStyle w:val="a3"/>
            <w:color w:val="auto"/>
            <w:lang w:eastAsia="en-US"/>
          </w:rPr>
          <w:t>.</w:t>
        </w:r>
        <w:r w:rsidRPr="003E5CD1">
          <w:rPr>
            <w:rStyle w:val="a3"/>
            <w:color w:val="auto"/>
            <w:lang w:val="en-US" w:eastAsia="en-US"/>
          </w:rPr>
          <w:t>ru</w:t>
        </w:r>
      </w:hyperlink>
    </w:p>
    <w:p w:rsidR="0063319E" w:rsidRDefault="0063319E" w:rsidP="0063319E">
      <w:pPr>
        <w:pStyle w:val="a4"/>
        <w:shd w:val="clear" w:color="auto" w:fill="auto"/>
        <w:ind w:right="20" w:firstLine="0"/>
      </w:pPr>
      <w:r w:rsidRPr="00773E61">
        <w:rPr>
          <w:rStyle w:val="2TimesNewRoman"/>
          <w:color w:val="000000"/>
          <w:sz w:val="26"/>
          <w:szCs w:val="26"/>
          <w:lang w:val="ru-RU"/>
        </w:rPr>
        <w:t>1.3.3.</w:t>
      </w:r>
      <w:r>
        <w:rPr>
          <w:rStyle w:val="2TimesNewRoman"/>
          <w:color w:val="000000"/>
          <w:sz w:val="26"/>
          <w:szCs w:val="26"/>
          <w:lang w:val="ru-RU"/>
        </w:rPr>
        <w:t xml:space="preserve"> Сведения о месте нахождения, графике работы, номерах контактных телефонов, адресах официальных сайтов и адресах электронной почты общеобразовательных учреждений, реализующих образовательные программы начального общего, основного общего образования, участвующих в предоставлении муниципальной услуги представлены в приложении к настоящему Административному регламенту (Приложение №1).</w:t>
      </w:r>
    </w:p>
    <w:p w:rsidR="0063319E" w:rsidRDefault="0063319E" w:rsidP="0063319E">
      <w:pPr>
        <w:pStyle w:val="a4"/>
        <w:shd w:val="clear" w:color="auto" w:fill="auto"/>
        <w:ind w:right="20" w:firstLine="0"/>
      </w:pPr>
      <w:r w:rsidRPr="00773E61">
        <w:rPr>
          <w:rStyle w:val="2TimesNewRoman"/>
          <w:color w:val="000000"/>
          <w:sz w:val="26"/>
          <w:szCs w:val="26"/>
          <w:lang w:val="ru-RU"/>
        </w:rPr>
        <w:t>1.3.4.</w:t>
      </w:r>
      <w:r>
        <w:rPr>
          <w:rStyle w:val="2TimesNewRoman"/>
          <w:color w:val="000000"/>
          <w:sz w:val="26"/>
          <w:szCs w:val="26"/>
          <w:lang w:val="ru-RU"/>
        </w:rPr>
        <w:t xml:space="preserve"> Информация о местах нахождения и графиках работы отдела по образованию размещается: на информационных стендах О</w:t>
      </w:r>
      <w:r w:rsidRPr="00C31548">
        <w:rPr>
          <w:rStyle w:val="2TimesNewRoman"/>
          <w:color w:val="000000"/>
          <w:sz w:val="26"/>
          <w:szCs w:val="26"/>
          <w:lang w:val="ru-RU"/>
        </w:rPr>
        <w:t>тдела по образованию;</w:t>
      </w:r>
    </w:p>
    <w:p w:rsidR="0063319E" w:rsidRDefault="0063319E" w:rsidP="0063319E">
      <w:pPr>
        <w:pStyle w:val="a4"/>
        <w:shd w:val="clear" w:color="auto" w:fill="auto"/>
        <w:tabs>
          <w:tab w:val="right" w:pos="9923"/>
        </w:tabs>
        <w:ind w:left="740" w:right="40" w:firstLine="0"/>
        <w:rPr>
          <w:rStyle w:val="2TimesNewRoman"/>
          <w:color w:val="000000"/>
          <w:sz w:val="26"/>
          <w:szCs w:val="26"/>
          <w:lang w:val="ru-RU"/>
        </w:rPr>
      </w:pPr>
      <w:r>
        <w:rPr>
          <w:rStyle w:val="2TimesNewRoman"/>
          <w:color w:val="000000"/>
          <w:sz w:val="26"/>
          <w:szCs w:val="26"/>
          <w:lang w:val="ru-RU"/>
        </w:rPr>
        <w:t xml:space="preserve"> на Интернет-сайте Администрации:</w:t>
      </w:r>
      <w:r w:rsidRPr="003D4A41">
        <w:rPr>
          <w:rStyle w:val="2TimesNewRoman"/>
          <w:color w:val="000000"/>
          <w:sz w:val="26"/>
          <w:szCs w:val="26"/>
          <w:lang w:val="ru-RU"/>
        </w:rPr>
        <w:t xml:space="preserve"> </w:t>
      </w:r>
      <w:hyperlink r:id="rId10" w:history="1">
        <w:r w:rsidRPr="00100C74">
          <w:rPr>
            <w:rStyle w:val="a3"/>
            <w:lang w:val="en-US" w:eastAsia="en-US"/>
          </w:rPr>
          <w:t>http</w:t>
        </w:r>
        <w:r w:rsidRPr="00100C74">
          <w:rPr>
            <w:rStyle w:val="a3"/>
          </w:rPr>
          <w:t>:</w:t>
        </w:r>
        <w:r w:rsidRPr="00100C74">
          <w:rPr>
            <w:rStyle w:val="a3"/>
            <w:lang w:eastAsia="en-US"/>
          </w:rPr>
          <w:t>//</w:t>
        </w:r>
        <w:r w:rsidRPr="00100C74">
          <w:rPr>
            <w:rStyle w:val="a3"/>
            <w:lang w:val="en-US" w:eastAsia="en-US"/>
          </w:rPr>
          <w:t>holm</w:t>
        </w:r>
        <w:r w:rsidRPr="00100C74">
          <w:rPr>
            <w:rStyle w:val="a3"/>
            <w:lang w:eastAsia="en-US"/>
          </w:rPr>
          <w:t>.</w:t>
        </w:r>
        <w:r w:rsidRPr="00100C74">
          <w:rPr>
            <w:rStyle w:val="a3"/>
            <w:lang w:val="en-US" w:eastAsia="en-US"/>
          </w:rPr>
          <w:t>admin</w:t>
        </w:r>
        <w:r w:rsidRPr="00100C74">
          <w:rPr>
            <w:rStyle w:val="a3"/>
            <w:lang w:eastAsia="en-US"/>
          </w:rPr>
          <w:t>.</w:t>
        </w:r>
        <w:r w:rsidRPr="00100C74">
          <w:rPr>
            <w:rStyle w:val="a3"/>
            <w:lang w:val="en-US" w:eastAsia="en-US"/>
          </w:rPr>
          <w:t>Smolensk</w:t>
        </w:r>
        <w:r w:rsidRPr="00100C74">
          <w:rPr>
            <w:rStyle w:val="a3"/>
            <w:lang w:eastAsia="en-US"/>
          </w:rPr>
          <w:t>.</w:t>
        </w:r>
        <w:r w:rsidRPr="00100C74">
          <w:rPr>
            <w:rStyle w:val="a3"/>
            <w:lang w:val="en-US" w:eastAsia="en-US"/>
          </w:rPr>
          <w:t>ru</w:t>
        </w:r>
      </w:hyperlink>
      <w:r>
        <w:rPr>
          <w:rStyle w:val="2TimesNewRoman"/>
          <w:color w:val="000000"/>
          <w:sz w:val="26"/>
          <w:szCs w:val="26"/>
          <w:lang w:val="ru-RU"/>
        </w:rPr>
        <w:t xml:space="preserve"> </w:t>
      </w:r>
    </w:p>
    <w:p w:rsidR="0063319E" w:rsidRDefault="0063319E" w:rsidP="0063319E">
      <w:pPr>
        <w:pStyle w:val="a4"/>
        <w:shd w:val="clear" w:color="auto" w:fill="auto"/>
        <w:tabs>
          <w:tab w:val="right" w:pos="10217"/>
        </w:tabs>
        <w:ind w:left="740" w:right="40" w:firstLine="0"/>
      </w:pPr>
      <w:r>
        <w:rPr>
          <w:rStyle w:val="2TimesNewRoman"/>
          <w:color w:val="000000"/>
          <w:sz w:val="26"/>
          <w:szCs w:val="26"/>
          <w:lang w:val="ru-RU"/>
        </w:rPr>
        <w:t>в информационно-телекоммуникационных сетях общего пользования (в том числе в сети Интернет),</w:t>
      </w:r>
    </w:p>
    <w:p w:rsidR="0063319E" w:rsidRDefault="0063319E" w:rsidP="0063319E">
      <w:pPr>
        <w:pStyle w:val="a4"/>
        <w:numPr>
          <w:ilvl w:val="0"/>
          <w:numId w:val="9"/>
        </w:numPr>
        <w:shd w:val="clear" w:color="auto" w:fill="auto"/>
        <w:ind w:left="40" w:firstLine="700"/>
      </w:pPr>
      <w:r>
        <w:rPr>
          <w:rStyle w:val="2TimesNewRoman"/>
          <w:color w:val="000000"/>
          <w:sz w:val="26"/>
          <w:szCs w:val="26"/>
          <w:lang w:val="ru-RU"/>
        </w:rPr>
        <w:t>в средствах массовой информации: в газете «Вперёд».</w:t>
      </w:r>
    </w:p>
    <w:p w:rsidR="0063319E" w:rsidRDefault="0063319E" w:rsidP="0063319E">
      <w:pPr>
        <w:pStyle w:val="a4"/>
        <w:numPr>
          <w:ilvl w:val="0"/>
          <w:numId w:val="9"/>
        </w:numPr>
        <w:shd w:val="clear" w:color="auto" w:fill="auto"/>
        <w:ind w:left="40" w:firstLine="700"/>
      </w:pPr>
      <w:r>
        <w:rPr>
          <w:rStyle w:val="2TimesNewRoman"/>
          <w:color w:val="000000"/>
          <w:sz w:val="26"/>
          <w:szCs w:val="26"/>
          <w:lang w:val="ru-RU"/>
        </w:rPr>
        <w:t xml:space="preserve"> на региональном портале государственных услуг.</w:t>
      </w:r>
    </w:p>
    <w:p w:rsidR="0063319E" w:rsidRDefault="0063319E" w:rsidP="0063319E">
      <w:pPr>
        <w:pStyle w:val="a4"/>
        <w:shd w:val="clear" w:color="auto" w:fill="auto"/>
        <w:ind w:left="40" w:firstLine="0"/>
      </w:pPr>
      <w:r>
        <w:rPr>
          <w:rStyle w:val="2TimesNewRoman"/>
          <w:color w:val="000000"/>
          <w:sz w:val="26"/>
          <w:szCs w:val="26"/>
          <w:lang w:val="ru-RU"/>
        </w:rPr>
        <w:t>1.3.5. Размещаемая информация содержит также:</w:t>
      </w:r>
    </w:p>
    <w:p w:rsidR="0063319E" w:rsidRDefault="0063319E" w:rsidP="0063319E">
      <w:pPr>
        <w:pStyle w:val="a4"/>
        <w:numPr>
          <w:ilvl w:val="0"/>
          <w:numId w:val="10"/>
        </w:numPr>
        <w:shd w:val="clear" w:color="auto" w:fill="auto"/>
        <w:ind w:left="40" w:right="40" w:firstLine="700"/>
      </w:pPr>
      <w:r>
        <w:rPr>
          <w:rStyle w:val="2TimesNewRoman"/>
          <w:color w:val="000000"/>
          <w:sz w:val="26"/>
          <w:szCs w:val="26"/>
          <w:lang w:val="ru-RU"/>
        </w:rPr>
        <w:t xml:space="preserve"> извлечения из нормативных правовых актов, устанавливающих порядок и условия предоставления муниципальной услуги;</w:t>
      </w:r>
    </w:p>
    <w:p w:rsidR="0063319E" w:rsidRDefault="0063319E" w:rsidP="0063319E">
      <w:pPr>
        <w:pStyle w:val="a4"/>
        <w:numPr>
          <w:ilvl w:val="0"/>
          <w:numId w:val="10"/>
        </w:numPr>
        <w:shd w:val="clear" w:color="auto" w:fill="auto"/>
        <w:ind w:left="40" w:firstLine="700"/>
      </w:pPr>
      <w:r>
        <w:rPr>
          <w:rStyle w:val="2TimesNewRoman"/>
          <w:color w:val="000000"/>
          <w:sz w:val="26"/>
          <w:szCs w:val="26"/>
          <w:lang w:val="ru-RU"/>
        </w:rPr>
        <w:t xml:space="preserve"> текст административного регламента с приложениями;</w:t>
      </w:r>
    </w:p>
    <w:p w:rsidR="0063319E" w:rsidRDefault="0063319E" w:rsidP="0063319E">
      <w:pPr>
        <w:pStyle w:val="a4"/>
        <w:numPr>
          <w:ilvl w:val="0"/>
          <w:numId w:val="10"/>
        </w:numPr>
        <w:shd w:val="clear" w:color="auto" w:fill="auto"/>
        <w:ind w:left="40" w:firstLine="700"/>
      </w:pPr>
      <w:r>
        <w:rPr>
          <w:rStyle w:val="2TimesNewRoman"/>
          <w:color w:val="000000"/>
          <w:sz w:val="26"/>
          <w:szCs w:val="26"/>
          <w:lang w:val="ru-RU"/>
        </w:rPr>
        <w:t xml:space="preserve"> блок-схему (согласно Приложению № 2 к административному регламенту);</w:t>
      </w:r>
    </w:p>
    <w:p w:rsidR="0063319E" w:rsidRDefault="0063319E" w:rsidP="0063319E">
      <w:pPr>
        <w:pStyle w:val="a4"/>
        <w:numPr>
          <w:ilvl w:val="0"/>
          <w:numId w:val="10"/>
        </w:numPr>
        <w:shd w:val="clear" w:color="auto" w:fill="auto"/>
        <w:ind w:left="40" w:right="40" w:firstLine="700"/>
      </w:pPr>
      <w:r>
        <w:rPr>
          <w:rStyle w:val="2TimesNewRoman"/>
          <w:color w:val="000000"/>
          <w:sz w:val="26"/>
          <w:szCs w:val="26"/>
          <w:lang w:val="ru-RU"/>
        </w:rPr>
        <w:t xml:space="preserve"> перечень документов, необходимых для предоставления муниципальной услуги, и требования, предъявляемые к этим документам;</w:t>
      </w:r>
    </w:p>
    <w:p w:rsidR="0063319E" w:rsidRDefault="0063319E" w:rsidP="0063319E">
      <w:pPr>
        <w:pStyle w:val="a4"/>
        <w:numPr>
          <w:ilvl w:val="0"/>
          <w:numId w:val="10"/>
        </w:numPr>
        <w:shd w:val="clear" w:color="auto" w:fill="auto"/>
        <w:ind w:left="40" w:firstLine="700"/>
      </w:pPr>
      <w:r>
        <w:rPr>
          <w:rStyle w:val="2TimesNewRoman"/>
          <w:color w:val="000000"/>
          <w:sz w:val="26"/>
          <w:szCs w:val="26"/>
          <w:lang w:val="ru-RU"/>
        </w:rPr>
        <w:t xml:space="preserve"> порядок информирования о ходе предоставления муниципальной услуги;</w:t>
      </w:r>
    </w:p>
    <w:p w:rsidR="0063319E" w:rsidRDefault="0063319E" w:rsidP="0063319E">
      <w:pPr>
        <w:pStyle w:val="a4"/>
        <w:numPr>
          <w:ilvl w:val="0"/>
          <w:numId w:val="10"/>
        </w:numPr>
        <w:shd w:val="clear" w:color="auto" w:fill="auto"/>
        <w:ind w:left="40" w:right="40" w:firstLine="700"/>
      </w:pPr>
      <w:r>
        <w:rPr>
          <w:rStyle w:val="2TimesNewRoman"/>
          <w:color w:val="000000"/>
          <w:sz w:val="26"/>
          <w:szCs w:val="26"/>
          <w:lang w:val="ru-RU"/>
        </w:rPr>
        <w:t xml:space="preserve"> порядок обжалования действий (бездействия) и решений, </w:t>
      </w:r>
      <w:r>
        <w:rPr>
          <w:rStyle w:val="2TimesNewRoman"/>
          <w:color w:val="000000"/>
          <w:sz w:val="26"/>
          <w:szCs w:val="26"/>
          <w:lang w:val="ru-RU"/>
        </w:rPr>
        <w:lastRenderedPageBreak/>
        <w:t>осуществляемых и принимаемых Администрацией в ходе предоставления муниципальной услуги.</w:t>
      </w:r>
    </w:p>
    <w:p w:rsidR="0063319E" w:rsidRDefault="0063319E" w:rsidP="0063319E">
      <w:pPr>
        <w:pStyle w:val="a4"/>
        <w:shd w:val="clear" w:color="auto" w:fill="auto"/>
        <w:ind w:left="40" w:right="40" w:firstLine="680"/>
      </w:pPr>
      <w:r>
        <w:rPr>
          <w:rStyle w:val="2TimesNewRoman"/>
          <w:color w:val="000000"/>
          <w:sz w:val="26"/>
          <w:szCs w:val="26"/>
          <w:lang w:val="ru-RU"/>
        </w:rPr>
        <w:t>1.3.6.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w:t>
      </w:r>
    </w:p>
    <w:p w:rsidR="0063319E" w:rsidRDefault="0063319E" w:rsidP="0063319E">
      <w:pPr>
        <w:pStyle w:val="a4"/>
        <w:shd w:val="clear" w:color="auto" w:fill="auto"/>
        <w:ind w:right="40" w:firstLine="720"/>
      </w:pPr>
      <w:r>
        <w:rPr>
          <w:rStyle w:val="2TimesNewRoman"/>
          <w:color w:val="000000"/>
          <w:sz w:val="26"/>
          <w:szCs w:val="26"/>
          <w:lang w:val="ru-RU"/>
        </w:rPr>
        <w:t>1.3.7. Для получения информации по вопросам предоставления муниципальной услуги, сведений о ходе предоставления муниципальной услуги заявитель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 Региональный портал.</w:t>
      </w:r>
    </w:p>
    <w:p w:rsidR="0063319E" w:rsidRDefault="0063319E" w:rsidP="0063319E">
      <w:pPr>
        <w:pStyle w:val="a4"/>
        <w:shd w:val="clear" w:color="auto" w:fill="auto"/>
        <w:ind w:right="40" w:firstLine="720"/>
      </w:pPr>
      <w:r>
        <w:rPr>
          <w:rStyle w:val="2TimesNewRoman"/>
          <w:color w:val="000000"/>
          <w:sz w:val="26"/>
          <w:szCs w:val="26"/>
          <w:lang w:val="ru-RU"/>
        </w:rPr>
        <w:t>1.3.8. При необходимости получения консультаций заявители обращаются в отдел по образованию, образовательные учреждения.</w:t>
      </w:r>
    </w:p>
    <w:p w:rsidR="0063319E" w:rsidRDefault="0063319E" w:rsidP="0063319E">
      <w:pPr>
        <w:pStyle w:val="a4"/>
        <w:shd w:val="clear" w:color="auto" w:fill="auto"/>
        <w:ind w:left="740" w:right="40" w:firstLine="0"/>
      </w:pPr>
      <w:r>
        <w:rPr>
          <w:rStyle w:val="2TimesNewRoman"/>
          <w:color w:val="000000"/>
          <w:sz w:val="26"/>
          <w:szCs w:val="26"/>
          <w:lang w:val="ru-RU"/>
        </w:rPr>
        <w:t>1.3.9. Консультации по процедуре предоставления муниципальной услуги могут осуществляться:</w:t>
      </w:r>
    </w:p>
    <w:p w:rsidR="0063319E" w:rsidRDefault="0063319E" w:rsidP="0063319E">
      <w:pPr>
        <w:pStyle w:val="a4"/>
        <w:numPr>
          <w:ilvl w:val="0"/>
          <w:numId w:val="2"/>
        </w:numPr>
        <w:shd w:val="clear" w:color="auto" w:fill="auto"/>
        <w:ind w:left="40" w:firstLine="700"/>
      </w:pPr>
      <w:r>
        <w:rPr>
          <w:rStyle w:val="2TimesNewRoman"/>
          <w:color w:val="000000"/>
          <w:sz w:val="26"/>
          <w:szCs w:val="26"/>
          <w:lang w:val="ru-RU"/>
        </w:rPr>
        <w:t xml:space="preserve"> в письменной форме на основании письменного обращения;</w:t>
      </w:r>
    </w:p>
    <w:p w:rsidR="0063319E" w:rsidRDefault="0063319E" w:rsidP="0063319E">
      <w:pPr>
        <w:pStyle w:val="a4"/>
        <w:numPr>
          <w:ilvl w:val="0"/>
          <w:numId w:val="2"/>
        </w:numPr>
        <w:shd w:val="clear" w:color="auto" w:fill="auto"/>
        <w:ind w:left="40" w:firstLine="700"/>
      </w:pPr>
      <w:r>
        <w:rPr>
          <w:rStyle w:val="2TimesNewRoman"/>
          <w:color w:val="000000"/>
          <w:sz w:val="26"/>
          <w:szCs w:val="26"/>
          <w:lang w:val="ru-RU"/>
        </w:rPr>
        <w:t xml:space="preserve"> при личном обращении;</w:t>
      </w:r>
    </w:p>
    <w:p w:rsidR="0063319E" w:rsidRDefault="0063319E" w:rsidP="0063319E">
      <w:pPr>
        <w:pStyle w:val="a4"/>
        <w:numPr>
          <w:ilvl w:val="0"/>
          <w:numId w:val="2"/>
        </w:numPr>
        <w:shd w:val="clear" w:color="auto" w:fill="auto"/>
        <w:ind w:left="40" w:firstLine="700"/>
      </w:pPr>
      <w:r>
        <w:rPr>
          <w:rStyle w:val="2TimesNewRoman"/>
          <w:color w:val="000000"/>
          <w:sz w:val="26"/>
          <w:szCs w:val="26"/>
          <w:lang w:val="ru-RU"/>
        </w:rPr>
        <w:t xml:space="preserve"> по телефону 8(48139) 2-14-67, 2-22-67;</w:t>
      </w:r>
    </w:p>
    <w:p w:rsidR="0063319E" w:rsidRDefault="0063319E" w:rsidP="0063319E">
      <w:pPr>
        <w:pStyle w:val="a4"/>
        <w:numPr>
          <w:ilvl w:val="0"/>
          <w:numId w:val="2"/>
        </w:numPr>
        <w:shd w:val="clear" w:color="auto" w:fill="auto"/>
        <w:ind w:left="40" w:firstLine="700"/>
      </w:pPr>
      <w:r>
        <w:rPr>
          <w:rStyle w:val="2TimesNewRoman"/>
          <w:color w:val="000000"/>
          <w:sz w:val="26"/>
          <w:szCs w:val="26"/>
          <w:lang w:val="ru-RU"/>
        </w:rPr>
        <w:t xml:space="preserve"> по электронной почте;</w:t>
      </w:r>
    </w:p>
    <w:p w:rsidR="0063319E" w:rsidRDefault="0063319E" w:rsidP="0063319E">
      <w:pPr>
        <w:pStyle w:val="a4"/>
        <w:shd w:val="clear" w:color="auto" w:fill="auto"/>
        <w:ind w:left="40" w:firstLine="700"/>
      </w:pPr>
      <w:r>
        <w:rPr>
          <w:rStyle w:val="2TimesNewRoman"/>
          <w:color w:val="000000"/>
          <w:sz w:val="26"/>
          <w:szCs w:val="26"/>
          <w:lang w:val="ru-RU"/>
        </w:rPr>
        <w:t>Все консультации являются бесплатными.</w:t>
      </w:r>
    </w:p>
    <w:p w:rsidR="0063319E" w:rsidRDefault="0063319E" w:rsidP="0063319E">
      <w:pPr>
        <w:pStyle w:val="a4"/>
        <w:shd w:val="clear" w:color="auto" w:fill="auto"/>
        <w:ind w:right="40" w:firstLine="720"/>
      </w:pPr>
      <w:r>
        <w:rPr>
          <w:rStyle w:val="2TimesNewRoman"/>
          <w:color w:val="000000"/>
          <w:sz w:val="26"/>
          <w:szCs w:val="26"/>
          <w:lang w:val="ru-RU"/>
        </w:rPr>
        <w:t>1.3.10. Требования к форме и характеру взаимодействия должностного лица отдела по образованию, образовательных учреждений с заявителями:</w:t>
      </w:r>
    </w:p>
    <w:p w:rsidR="0063319E" w:rsidRDefault="0063319E" w:rsidP="0063319E">
      <w:pPr>
        <w:pStyle w:val="a4"/>
        <w:shd w:val="clear" w:color="auto" w:fill="auto"/>
        <w:ind w:left="740" w:right="40" w:firstLine="0"/>
      </w:pPr>
      <w:r>
        <w:rPr>
          <w:rStyle w:val="2TimesNewRoman"/>
          <w:color w:val="000000"/>
          <w:sz w:val="26"/>
          <w:szCs w:val="26"/>
          <w:lang w:val="ru-RU"/>
        </w:rPr>
        <w:t>- консультации в письменной форме предоставляются должностным лицом на основании письменного запроса заявителя, в том числе поступившего в электронной форме, в течение 30 дней после получения указанного запроса;</w:t>
      </w:r>
    </w:p>
    <w:p w:rsidR="0063319E" w:rsidRDefault="0063319E" w:rsidP="0063319E">
      <w:pPr>
        <w:pStyle w:val="a4"/>
        <w:shd w:val="clear" w:color="auto" w:fill="auto"/>
        <w:ind w:left="740" w:right="40" w:firstLine="0"/>
      </w:pPr>
      <w:r>
        <w:rPr>
          <w:rStyle w:val="2TimesNewRoman"/>
          <w:color w:val="000000"/>
          <w:sz w:val="26"/>
          <w:szCs w:val="26"/>
          <w:lang w:val="ru-RU"/>
        </w:rPr>
        <w:t>-  при консультировании по телефону должностное лицо отдела по образованию, образовательного учреждения 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63319E" w:rsidRDefault="0063319E" w:rsidP="0063319E">
      <w:pPr>
        <w:pStyle w:val="a4"/>
        <w:shd w:val="clear" w:color="auto" w:fill="auto"/>
        <w:spacing w:line="324" w:lineRule="exact"/>
        <w:ind w:left="740" w:right="40" w:firstLine="0"/>
      </w:pPr>
      <w:r>
        <w:rPr>
          <w:rStyle w:val="2TimesNewRoman"/>
          <w:color w:val="000000"/>
          <w:sz w:val="26"/>
          <w:szCs w:val="26"/>
          <w:lang w:val="ru-RU"/>
        </w:rPr>
        <w:t>- по завершении консультации должностное лицо отдела по образованию, образовательного учреждения должен кратко подвести итог разговора и перечислить действия, которые следует предпринять заявителю;</w:t>
      </w:r>
    </w:p>
    <w:p w:rsidR="0063319E" w:rsidRDefault="0063319E" w:rsidP="0063319E">
      <w:pPr>
        <w:pStyle w:val="a4"/>
        <w:shd w:val="clear" w:color="auto" w:fill="auto"/>
        <w:spacing w:after="351" w:line="324" w:lineRule="exact"/>
        <w:ind w:left="740" w:right="40" w:firstLine="0"/>
      </w:pPr>
      <w:r>
        <w:rPr>
          <w:rStyle w:val="2TimesNewRoman"/>
          <w:color w:val="000000"/>
          <w:sz w:val="26"/>
          <w:szCs w:val="26"/>
          <w:lang w:val="ru-RU"/>
        </w:rPr>
        <w:t>- должностное лицо отдела по образованию, образовательного учреждения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63319E" w:rsidRPr="00A228C3" w:rsidRDefault="0063319E" w:rsidP="0063319E">
      <w:pPr>
        <w:pStyle w:val="a4"/>
        <w:shd w:val="clear" w:color="auto" w:fill="auto"/>
        <w:tabs>
          <w:tab w:val="left" w:pos="2684"/>
        </w:tabs>
        <w:spacing w:after="303" w:line="260" w:lineRule="exact"/>
        <w:ind w:firstLine="0"/>
        <w:jc w:val="center"/>
        <w:rPr>
          <w:b/>
        </w:rPr>
      </w:pPr>
      <w:r w:rsidRPr="00A228C3">
        <w:rPr>
          <w:rStyle w:val="2TimesNewRoman"/>
          <w:b/>
          <w:color w:val="000000"/>
          <w:sz w:val="26"/>
          <w:szCs w:val="26"/>
          <w:lang w:val="ru-RU"/>
        </w:rPr>
        <w:t>2.Стандарт предоставления муниципальной услуги</w:t>
      </w:r>
    </w:p>
    <w:p w:rsidR="0063319E" w:rsidRPr="00A228C3" w:rsidRDefault="0063319E" w:rsidP="0063319E">
      <w:pPr>
        <w:pStyle w:val="a4"/>
        <w:shd w:val="clear" w:color="auto" w:fill="auto"/>
        <w:ind w:firstLine="0"/>
        <w:rPr>
          <w:b/>
        </w:rPr>
      </w:pPr>
      <w:r w:rsidRPr="00A228C3">
        <w:rPr>
          <w:rStyle w:val="2TimesNewRoman"/>
          <w:b/>
          <w:color w:val="000000"/>
          <w:sz w:val="26"/>
          <w:szCs w:val="26"/>
          <w:lang w:val="ru-RU"/>
        </w:rPr>
        <w:t>2.1. Наименование муниципальной услуги</w:t>
      </w:r>
    </w:p>
    <w:p w:rsidR="0063319E" w:rsidRDefault="0063319E" w:rsidP="0063319E">
      <w:pPr>
        <w:pStyle w:val="a4"/>
        <w:shd w:val="clear" w:color="auto" w:fill="auto"/>
        <w:ind w:left="40" w:right="40" w:firstLine="700"/>
      </w:pPr>
      <w:r>
        <w:rPr>
          <w:rStyle w:val="2TimesNewRoman"/>
          <w:color w:val="000000"/>
          <w:sz w:val="26"/>
          <w:szCs w:val="26"/>
          <w:lang w:val="ru-RU"/>
        </w:rPr>
        <w:t>Наименование муниципальной услуги - «Обеспечение прав граждан на получение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(далее - муниципальная услуга).</w:t>
      </w:r>
    </w:p>
    <w:p w:rsidR="0063319E" w:rsidRPr="00A228C3" w:rsidRDefault="0063319E" w:rsidP="0063319E">
      <w:pPr>
        <w:pStyle w:val="a4"/>
        <w:shd w:val="clear" w:color="auto" w:fill="auto"/>
        <w:ind w:firstLine="0"/>
        <w:rPr>
          <w:b/>
        </w:rPr>
      </w:pPr>
      <w:r w:rsidRPr="00A228C3">
        <w:rPr>
          <w:rStyle w:val="2TimesNewRoman"/>
          <w:b/>
          <w:color w:val="000000"/>
          <w:sz w:val="26"/>
          <w:szCs w:val="26"/>
          <w:lang w:val="ru-RU"/>
        </w:rPr>
        <w:t>2.2. Наименование органа, предоставляющего муниципальную услугу</w:t>
      </w:r>
    </w:p>
    <w:p w:rsidR="0063319E" w:rsidRDefault="0063319E" w:rsidP="0063319E">
      <w:pPr>
        <w:pStyle w:val="a4"/>
        <w:shd w:val="clear" w:color="auto" w:fill="auto"/>
        <w:ind w:right="40" w:firstLine="0"/>
      </w:pPr>
      <w:r>
        <w:rPr>
          <w:rStyle w:val="2TimesNewRoman"/>
          <w:color w:val="000000"/>
          <w:sz w:val="26"/>
          <w:szCs w:val="26"/>
          <w:lang w:val="ru-RU"/>
        </w:rPr>
        <w:t xml:space="preserve">2.2.1 Органом Администрации муниципального образования «Холм-Жирковский </w:t>
      </w:r>
      <w:r>
        <w:rPr>
          <w:rStyle w:val="2TimesNewRoman"/>
          <w:color w:val="000000"/>
          <w:sz w:val="26"/>
          <w:szCs w:val="26"/>
          <w:lang w:val="ru-RU"/>
        </w:rPr>
        <w:lastRenderedPageBreak/>
        <w:t>район» Смоленской области, ответственным за предоставление муниципальной услуги «Обеспечение прав граждан на получение общедоступного и бесплатного начального общего, основного общего, среднего общего образования, по основным общеобразовательным программам»  является отдел по образованию Администрации муниципального образования «Холм-Жирковский район» Смоленской области.</w:t>
      </w:r>
    </w:p>
    <w:p w:rsidR="0063319E" w:rsidRDefault="0063319E" w:rsidP="0063319E">
      <w:pPr>
        <w:pStyle w:val="a4"/>
        <w:shd w:val="clear" w:color="auto" w:fill="auto"/>
        <w:ind w:right="40" w:firstLine="720"/>
      </w:pPr>
      <w:r>
        <w:rPr>
          <w:rStyle w:val="2TimesNewRoman"/>
          <w:color w:val="000000"/>
          <w:sz w:val="26"/>
          <w:szCs w:val="26"/>
          <w:lang w:val="ru-RU"/>
        </w:rPr>
        <w:t>2.2.2. При получении муниципальной услуги заявитель взаимодействует с муниципальными образовательными учреждениями, расположенными на территории муниципального образования «Холм-Жирковский район» Смоленской области (согласно Приложению № 1 к Административному регламенту).</w:t>
      </w:r>
    </w:p>
    <w:p w:rsidR="0063319E" w:rsidRDefault="0063319E" w:rsidP="0063319E">
      <w:pPr>
        <w:pStyle w:val="a4"/>
        <w:shd w:val="clear" w:color="auto" w:fill="auto"/>
        <w:ind w:right="40" w:firstLine="720"/>
      </w:pPr>
      <w:r>
        <w:rPr>
          <w:rStyle w:val="2TimesNewRoman"/>
          <w:color w:val="000000"/>
          <w:sz w:val="26"/>
          <w:szCs w:val="26"/>
          <w:lang w:val="ru-RU"/>
        </w:rPr>
        <w:t>2.2.3.При предоставлении услуги отдел по образованию по ходатайству общеобразовательных учреждений в целях осуществления согласований, необходимых для предоставления муниципальной услуги, в том числе по поручению заявителя, взаимодействует с Администрацией муниципального образования «Холм-Жирковский район» Смоленской области по вопросу получения начального общего образования детьми, не достигшими возраста шести лет шести месяцев.</w:t>
      </w:r>
    </w:p>
    <w:p w:rsidR="0063319E" w:rsidRDefault="0063319E" w:rsidP="0063319E">
      <w:pPr>
        <w:pStyle w:val="a4"/>
        <w:shd w:val="clear" w:color="auto" w:fill="auto"/>
        <w:ind w:right="40" w:firstLine="720"/>
      </w:pPr>
      <w:r>
        <w:rPr>
          <w:rStyle w:val="2TimesNewRoman"/>
          <w:color w:val="000000"/>
          <w:sz w:val="26"/>
          <w:szCs w:val="26"/>
          <w:lang w:val="ru-RU"/>
        </w:rPr>
        <w:t xml:space="preserve">2.2.4.Запрещено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решением Совета депутатов Холм-Жирковского </w:t>
      </w:r>
      <w:r w:rsidRPr="00A228C3">
        <w:rPr>
          <w:rStyle w:val="2TimesNewRoman"/>
          <w:sz w:val="26"/>
          <w:szCs w:val="26"/>
          <w:lang w:val="ru-RU"/>
        </w:rPr>
        <w:t>района  от 30 мая 2011 года № 93</w:t>
      </w:r>
      <w:r>
        <w:rPr>
          <w:rStyle w:val="2TimesNewRoman"/>
          <w:color w:val="000000"/>
          <w:sz w:val="26"/>
          <w:szCs w:val="26"/>
          <w:lang w:val="ru-RU"/>
        </w:rPr>
        <w:t xml:space="preserve"> «О перечне услуг, которые являются необходимыми и обязательными для предоставления муниципальных услуг органами местного самоуправления муниципального образования «Холм-Жирковский район» Смоленской области».</w:t>
      </w:r>
    </w:p>
    <w:p w:rsidR="0063319E" w:rsidRPr="00A228C3" w:rsidRDefault="0063319E" w:rsidP="0063319E">
      <w:pPr>
        <w:pStyle w:val="a4"/>
        <w:shd w:val="clear" w:color="auto" w:fill="auto"/>
        <w:tabs>
          <w:tab w:val="left" w:pos="1269"/>
        </w:tabs>
        <w:ind w:firstLine="0"/>
        <w:rPr>
          <w:b/>
        </w:rPr>
      </w:pPr>
      <w:r w:rsidRPr="00A228C3">
        <w:rPr>
          <w:rStyle w:val="2TimesNewRoman"/>
          <w:b/>
          <w:color w:val="000000"/>
          <w:sz w:val="26"/>
          <w:szCs w:val="26"/>
          <w:lang w:val="ru-RU"/>
        </w:rPr>
        <w:t>2.3.Результат предоставления муниципальной услуги</w:t>
      </w:r>
    </w:p>
    <w:p w:rsidR="0063319E" w:rsidRDefault="0063319E" w:rsidP="0063319E">
      <w:pPr>
        <w:pStyle w:val="a4"/>
        <w:shd w:val="clear" w:color="auto" w:fill="auto"/>
        <w:ind w:right="60" w:firstLine="720"/>
      </w:pPr>
      <w:r>
        <w:rPr>
          <w:rStyle w:val="2TimesNewRoman"/>
          <w:color w:val="000000"/>
          <w:sz w:val="26"/>
          <w:szCs w:val="26"/>
          <w:lang w:val="ru-RU"/>
        </w:rPr>
        <w:t>2.3.1. Результат предоставления муниципальной услуги - Обеспечение прав граждан на получение общедоступного и бесплатного начального общего, основного общего, среднего  общего образования, по основным общеобразовательным программам оформляется приказом руководителя.</w:t>
      </w:r>
    </w:p>
    <w:p w:rsidR="0063319E" w:rsidRDefault="0063319E" w:rsidP="0063319E">
      <w:pPr>
        <w:pStyle w:val="a4"/>
        <w:shd w:val="clear" w:color="auto" w:fill="auto"/>
        <w:ind w:right="60" w:firstLine="720"/>
      </w:pPr>
      <w:r>
        <w:rPr>
          <w:rStyle w:val="2TimesNewRoman"/>
          <w:color w:val="000000"/>
          <w:sz w:val="26"/>
          <w:szCs w:val="26"/>
          <w:lang w:val="ru-RU"/>
        </w:rPr>
        <w:t>2.3.2.Процедура предоставления муниципальной услуги завершается выдачей выпускникам общеобразовательного учреждения одного из следующих документов:</w:t>
      </w:r>
    </w:p>
    <w:p w:rsidR="0063319E" w:rsidRDefault="0063319E" w:rsidP="0063319E">
      <w:pPr>
        <w:pStyle w:val="a4"/>
        <w:shd w:val="clear" w:color="auto" w:fill="auto"/>
        <w:ind w:left="740" w:right="60" w:firstLine="0"/>
      </w:pPr>
      <w:r>
        <w:rPr>
          <w:rStyle w:val="2TimesNewRoman"/>
          <w:color w:val="000000"/>
          <w:sz w:val="26"/>
          <w:szCs w:val="26"/>
          <w:lang w:val="ru-RU"/>
        </w:rPr>
        <w:t>- документа государственного образца об уровне образования - аттестата (лицам, успешно прошедшим государственную итоговую аттестацию);</w:t>
      </w:r>
    </w:p>
    <w:p w:rsidR="0063319E" w:rsidRDefault="0063319E" w:rsidP="0063319E">
      <w:pPr>
        <w:pStyle w:val="a4"/>
        <w:shd w:val="clear" w:color="auto" w:fill="auto"/>
        <w:ind w:left="740" w:right="60" w:firstLine="0"/>
      </w:pPr>
      <w:r>
        <w:rPr>
          <w:rStyle w:val="2TimesNewRoman"/>
          <w:color w:val="000000"/>
          <w:sz w:val="26"/>
          <w:szCs w:val="26"/>
          <w:lang w:val="ru-RU"/>
        </w:rPr>
        <w:t>- справки установленного образца об обучении в общеобразовательном учреждении (лицам, не завершившим основное общее, среднее общее образование, не прошедшим или получившим на государственной итоговой аттестации неудовлетворительные результаты).</w:t>
      </w:r>
    </w:p>
    <w:p w:rsidR="0063319E" w:rsidRDefault="0063319E" w:rsidP="0063319E">
      <w:pPr>
        <w:pStyle w:val="a4"/>
        <w:shd w:val="clear" w:color="auto" w:fill="auto"/>
        <w:tabs>
          <w:tab w:val="left" w:pos="4734"/>
        </w:tabs>
        <w:ind w:right="60" w:firstLine="0"/>
      </w:pPr>
      <w:r>
        <w:rPr>
          <w:rStyle w:val="2TimesNewRoman"/>
          <w:color w:val="000000"/>
          <w:sz w:val="26"/>
          <w:szCs w:val="26"/>
          <w:lang w:val="ru-RU"/>
        </w:rPr>
        <w:t xml:space="preserve">            2.3.3. Результат предоставления муниципальной услуги выдается под личную подпись выпускнику общеобразовательного учреждения при предъявлении им документа, удостоверяющего личность, либо родителям (законным представителям) на основании документов, удостоверяющих их личность, либо иному лицу на основании документа, удостоверяющего личность, и оформленной в установленном порядке доверенности в бумажном виде.</w:t>
      </w:r>
    </w:p>
    <w:p w:rsidR="0063319E" w:rsidRPr="00AB6A1D" w:rsidRDefault="0063319E" w:rsidP="0063319E">
      <w:pPr>
        <w:pStyle w:val="a4"/>
        <w:shd w:val="clear" w:color="auto" w:fill="auto"/>
        <w:ind w:left="740" w:firstLine="0"/>
        <w:rPr>
          <w:b/>
        </w:rPr>
      </w:pPr>
      <w:r w:rsidRPr="00AB6A1D">
        <w:rPr>
          <w:rStyle w:val="2TimesNewRoman"/>
          <w:b/>
          <w:color w:val="000000"/>
          <w:sz w:val="26"/>
          <w:szCs w:val="26"/>
          <w:lang w:val="ru-RU"/>
        </w:rPr>
        <w:t>2.4. Срок предоставления муниципальной услуги</w:t>
      </w:r>
    </w:p>
    <w:p w:rsidR="0063319E" w:rsidRDefault="0063319E" w:rsidP="0063319E">
      <w:pPr>
        <w:pStyle w:val="a4"/>
        <w:shd w:val="clear" w:color="auto" w:fill="auto"/>
        <w:ind w:right="60" w:firstLine="720"/>
      </w:pPr>
      <w:r>
        <w:rPr>
          <w:rStyle w:val="2TimesNewRoman"/>
          <w:color w:val="000000"/>
          <w:sz w:val="26"/>
          <w:szCs w:val="26"/>
          <w:lang w:val="ru-RU"/>
        </w:rPr>
        <w:t xml:space="preserve">2.4.1.Срок непосредственного предоставления муниципальной услуги - с момента зачисления ребенка в образовательное учреждение на период его пребывания в этом образовательном учреждении. Нормативные сроки предоставления муниципальной услуги на ступенях начального общего, основного общего и среднего </w:t>
      </w:r>
      <w:r>
        <w:rPr>
          <w:rStyle w:val="2TimesNewRoman"/>
          <w:color w:val="000000"/>
          <w:sz w:val="26"/>
          <w:szCs w:val="26"/>
          <w:lang w:val="ru-RU"/>
        </w:rPr>
        <w:lastRenderedPageBreak/>
        <w:t>общего образования устанавливаются законодательством Российской Федерации.</w:t>
      </w:r>
    </w:p>
    <w:p w:rsidR="0063319E" w:rsidRDefault="0063319E" w:rsidP="0063319E">
      <w:pPr>
        <w:pStyle w:val="a4"/>
        <w:shd w:val="clear" w:color="auto" w:fill="auto"/>
        <w:ind w:right="60" w:firstLine="720"/>
      </w:pPr>
      <w:r>
        <w:rPr>
          <w:rStyle w:val="2TimesNewRoman"/>
          <w:color w:val="000000"/>
          <w:sz w:val="26"/>
          <w:szCs w:val="26"/>
          <w:lang w:val="ru-RU"/>
        </w:rPr>
        <w:t>2.4.2.Срок выдачи документов, указанных в п.п. 2.3.2 настоящего Административного регламента, являющихся результатом предоставления муниципальной услуги, составляет 10 рабочих дней после даты издания приказа об окончании общеобразовательного учреждения.</w:t>
      </w:r>
    </w:p>
    <w:p w:rsidR="0063319E" w:rsidRPr="00AB6A1D" w:rsidRDefault="0063319E" w:rsidP="0063319E">
      <w:pPr>
        <w:pStyle w:val="a4"/>
        <w:shd w:val="clear" w:color="auto" w:fill="auto"/>
        <w:ind w:left="740" w:firstLine="0"/>
        <w:rPr>
          <w:b/>
        </w:rPr>
      </w:pPr>
      <w:r w:rsidRPr="00AB6A1D">
        <w:rPr>
          <w:rStyle w:val="2TimesNewRoman"/>
          <w:b/>
          <w:color w:val="000000"/>
          <w:sz w:val="26"/>
          <w:szCs w:val="26"/>
          <w:lang w:val="ru-RU"/>
        </w:rPr>
        <w:t>2.5.Правовые основания предоставления муниципальной услуги</w:t>
      </w:r>
    </w:p>
    <w:p w:rsidR="0063319E" w:rsidRDefault="0063319E" w:rsidP="0063319E">
      <w:pPr>
        <w:pStyle w:val="a4"/>
        <w:shd w:val="clear" w:color="auto" w:fill="auto"/>
        <w:ind w:left="40" w:firstLine="700"/>
      </w:pPr>
      <w:r>
        <w:rPr>
          <w:rStyle w:val="2TimesNewRoman"/>
          <w:color w:val="000000"/>
          <w:sz w:val="26"/>
          <w:szCs w:val="26"/>
          <w:lang w:val="ru-RU"/>
        </w:rPr>
        <w:t>Предоставление муниципальной услуги осуществляется в соответствии с:</w:t>
      </w:r>
    </w:p>
    <w:p w:rsidR="0063319E" w:rsidRDefault="0063319E" w:rsidP="0063319E">
      <w:pPr>
        <w:pStyle w:val="a4"/>
        <w:shd w:val="clear" w:color="auto" w:fill="auto"/>
        <w:ind w:left="740" w:firstLine="0"/>
      </w:pPr>
      <w:r>
        <w:rPr>
          <w:rStyle w:val="2TimesNewRoman"/>
          <w:color w:val="000000"/>
          <w:sz w:val="26"/>
          <w:szCs w:val="26"/>
          <w:lang w:val="ru-RU"/>
        </w:rPr>
        <w:t>-  Конституцией Российской Федерации;</w:t>
      </w:r>
    </w:p>
    <w:p w:rsidR="0063319E" w:rsidRDefault="0063319E" w:rsidP="0063319E">
      <w:pPr>
        <w:pStyle w:val="a4"/>
        <w:shd w:val="clear" w:color="auto" w:fill="auto"/>
        <w:ind w:left="740" w:right="60" w:firstLine="0"/>
      </w:pPr>
      <w:r>
        <w:rPr>
          <w:rStyle w:val="2TimesNewRoman"/>
          <w:color w:val="000000"/>
          <w:sz w:val="26"/>
          <w:szCs w:val="26"/>
          <w:lang w:val="ru-RU"/>
        </w:rPr>
        <w:t xml:space="preserve">- Федеральным законом от 27.07.2010 № 210-ФЗ «Об организации предоставления государственных и муниципальных услуг»; </w:t>
      </w:r>
    </w:p>
    <w:p w:rsidR="0063319E" w:rsidRDefault="0063319E" w:rsidP="0063319E">
      <w:pPr>
        <w:pStyle w:val="a4"/>
        <w:shd w:val="clear" w:color="auto" w:fill="auto"/>
        <w:ind w:left="740" w:right="60" w:firstLine="0"/>
      </w:pPr>
      <w:r>
        <w:rPr>
          <w:rStyle w:val="2TimesNewRoman"/>
          <w:color w:val="000000"/>
          <w:sz w:val="26"/>
          <w:szCs w:val="26"/>
          <w:lang w:val="ru-RU"/>
        </w:rPr>
        <w:t>-Конвенцией о правах ребенка, одобренная Генеральной Ассамблеей ООН 20.11.1989;</w:t>
      </w:r>
    </w:p>
    <w:p w:rsidR="0063319E" w:rsidRDefault="0063319E" w:rsidP="0063319E">
      <w:pPr>
        <w:pStyle w:val="a4"/>
        <w:shd w:val="clear" w:color="auto" w:fill="auto"/>
        <w:ind w:left="740" w:right="60" w:firstLine="0"/>
      </w:pPr>
      <w:r>
        <w:rPr>
          <w:rStyle w:val="2TimesNewRoman"/>
          <w:color w:val="000000"/>
          <w:sz w:val="26"/>
          <w:szCs w:val="26"/>
          <w:lang w:val="ru-RU"/>
        </w:rPr>
        <w:t>- Законом Российской Федерации от 29.12.2012 г. № 273-ФЗ «Об образовании в Российской Федерации»;</w:t>
      </w:r>
    </w:p>
    <w:p w:rsidR="0063319E" w:rsidRDefault="0063319E" w:rsidP="0063319E">
      <w:pPr>
        <w:pStyle w:val="a4"/>
        <w:shd w:val="clear" w:color="auto" w:fill="auto"/>
        <w:ind w:left="740" w:right="60" w:firstLine="0"/>
      </w:pPr>
      <w:r>
        <w:rPr>
          <w:rStyle w:val="2TimesNewRoman"/>
          <w:color w:val="000000"/>
          <w:sz w:val="26"/>
          <w:szCs w:val="26"/>
          <w:lang w:val="ru-RU"/>
        </w:rPr>
        <w:t>- Федеральным законом от 24.07.1998 № 124-ФЗ «Об основных гарантиях прав ребенка в Российской Федерации»;</w:t>
      </w:r>
    </w:p>
    <w:p w:rsidR="0063319E" w:rsidRDefault="0063319E" w:rsidP="0063319E">
      <w:pPr>
        <w:pStyle w:val="a4"/>
        <w:shd w:val="clear" w:color="auto" w:fill="auto"/>
        <w:ind w:left="740" w:right="60" w:firstLine="0"/>
      </w:pPr>
      <w:r>
        <w:rPr>
          <w:rStyle w:val="2TimesNewRoman"/>
          <w:color w:val="000000"/>
          <w:sz w:val="26"/>
          <w:szCs w:val="26"/>
          <w:lang w:val="ru-RU"/>
        </w:rPr>
        <w:t>- Федеральным законом от 06.10.2003 №131-Ф3 «Об общих принципах организации местного самоуправления в Российской Федерации»;</w:t>
      </w:r>
    </w:p>
    <w:p w:rsidR="0063319E" w:rsidRDefault="0063319E" w:rsidP="0063319E">
      <w:pPr>
        <w:pStyle w:val="a4"/>
        <w:numPr>
          <w:ilvl w:val="0"/>
          <w:numId w:val="2"/>
        </w:numPr>
        <w:shd w:val="clear" w:color="auto" w:fill="auto"/>
        <w:ind w:left="40" w:right="60" w:firstLine="700"/>
      </w:pPr>
      <w:r>
        <w:rPr>
          <w:rStyle w:val="2TimesNewRoman"/>
          <w:color w:val="000000"/>
          <w:sz w:val="26"/>
          <w:szCs w:val="26"/>
          <w:lang w:val="ru-RU"/>
        </w:rPr>
        <w:t xml:space="preserve"> Федеральным законом от 22.08.2004 № 122 - 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Федераций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63319E" w:rsidRDefault="0063319E" w:rsidP="0063319E">
      <w:pPr>
        <w:pStyle w:val="a4"/>
        <w:shd w:val="clear" w:color="auto" w:fill="auto"/>
        <w:ind w:left="740" w:right="60" w:firstLine="0"/>
      </w:pPr>
      <w:r>
        <w:rPr>
          <w:rStyle w:val="2TimesNewRoman"/>
          <w:color w:val="000000"/>
          <w:sz w:val="26"/>
          <w:szCs w:val="26"/>
          <w:lang w:val="ru-RU"/>
        </w:rPr>
        <w:t>- Федеральным законом от 02.05.2006 № 59-ФЗ «О порядке рассмотрения обращений граждан Российской Федерации»;</w:t>
      </w:r>
    </w:p>
    <w:p w:rsidR="0063319E" w:rsidRDefault="0063319E" w:rsidP="0063319E">
      <w:pPr>
        <w:pStyle w:val="a4"/>
        <w:shd w:val="clear" w:color="auto" w:fill="auto"/>
        <w:ind w:left="740" w:firstLine="0"/>
      </w:pPr>
      <w:r>
        <w:rPr>
          <w:rStyle w:val="2TimesNewRoman"/>
          <w:color w:val="000000"/>
          <w:sz w:val="26"/>
          <w:szCs w:val="26"/>
          <w:lang w:val="ru-RU"/>
        </w:rPr>
        <w:t>- Федеральным законом от 27.07.2006 № 152-ФЗ «О персональных данных»;</w:t>
      </w:r>
    </w:p>
    <w:p w:rsidR="0063319E" w:rsidRDefault="0063319E" w:rsidP="0063319E">
      <w:pPr>
        <w:pStyle w:val="a4"/>
        <w:shd w:val="clear" w:color="auto" w:fill="auto"/>
        <w:ind w:left="740" w:right="60" w:firstLine="0"/>
      </w:pPr>
      <w:r>
        <w:rPr>
          <w:rStyle w:val="2TimesNewRoman"/>
          <w:color w:val="000000"/>
          <w:sz w:val="26"/>
          <w:szCs w:val="26"/>
          <w:lang w:val="ru-RU"/>
        </w:rPr>
        <w:t>- Приказом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63319E" w:rsidRDefault="0063319E" w:rsidP="0063319E">
      <w:pPr>
        <w:pStyle w:val="a4"/>
        <w:shd w:val="clear" w:color="auto" w:fill="auto"/>
        <w:ind w:left="740" w:right="60" w:firstLine="0"/>
      </w:pPr>
      <w:r>
        <w:rPr>
          <w:rStyle w:val="2TimesNewRoman"/>
          <w:color w:val="000000"/>
          <w:sz w:val="26"/>
          <w:szCs w:val="26"/>
          <w:lang w:val="ru-RU"/>
        </w:rPr>
        <w:t>- Приказом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63319E" w:rsidRDefault="0063319E" w:rsidP="0063319E">
      <w:pPr>
        <w:pStyle w:val="a4"/>
        <w:shd w:val="clear" w:color="auto" w:fill="auto"/>
        <w:tabs>
          <w:tab w:val="center" w:pos="2956"/>
          <w:tab w:val="left" w:pos="3507"/>
        </w:tabs>
        <w:ind w:left="40" w:right="60" w:firstLine="840"/>
        <w:jc w:val="left"/>
      </w:pPr>
      <w:r>
        <w:rPr>
          <w:rStyle w:val="2TimesNewRoman"/>
          <w:color w:val="000000"/>
          <w:sz w:val="26"/>
          <w:szCs w:val="26"/>
          <w:lang w:val="ru-RU"/>
        </w:rPr>
        <w:t>- Приказом Министерства образования и науки Российской Федерации от 15.02.2012 г. № 107</w:t>
      </w:r>
      <w:r>
        <w:rPr>
          <w:rStyle w:val="2TimesNewRoman"/>
          <w:color w:val="000000"/>
          <w:sz w:val="26"/>
          <w:szCs w:val="26"/>
          <w:lang w:val="ru-RU"/>
        </w:rPr>
        <w:tab/>
        <w:t>«Об утверждении порядка приёма граждан</w:t>
      </w:r>
      <w:r w:rsidRPr="00E91E70">
        <w:rPr>
          <w:rStyle w:val="2TimesNewRoman"/>
          <w:color w:val="000000"/>
          <w:sz w:val="26"/>
          <w:szCs w:val="26"/>
          <w:lang w:val="ru-RU"/>
        </w:rPr>
        <w:t xml:space="preserve"> </w:t>
      </w:r>
      <w:r>
        <w:rPr>
          <w:rStyle w:val="2TimesNewRoman"/>
          <w:color w:val="000000"/>
          <w:sz w:val="26"/>
          <w:szCs w:val="26"/>
          <w:lang w:val="ru-RU"/>
        </w:rPr>
        <w:t>общеобразовательные</w:t>
      </w:r>
    </w:p>
    <w:p w:rsidR="0063319E" w:rsidRDefault="0063319E" w:rsidP="0063319E">
      <w:pPr>
        <w:pStyle w:val="a4"/>
        <w:shd w:val="clear" w:color="auto" w:fill="auto"/>
        <w:ind w:firstLine="0"/>
        <w:jc w:val="left"/>
      </w:pPr>
      <w:r>
        <w:rPr>
          <w:rStyle w:val="2TimesNewRoman"/>
          <w:color w:val="000000"/>
          <w:sz w:val="26"/>
          <w:szCs w:val="26"/>
          <w:lang w:val="ru-RU"/>
        </w:rPr>
        <w:t>учреждения»;</w:t>
      </w:r>
    </w:p>
    <w:p w:rsidR="0063319E" w:rsidRDefault="0063319E" w:rsidP="0063319E">
      <w:pPr>
        <w:pStyle w:val="a4"/>
        <w:numPr>
          <w:ilvl w:val="0"/>
          <w:numId w:val="2"/>
        </w:numPr>
        <w:shd w:val="clear" w:color="auto" w:fill="auto"/>
        <w:ind w:left="40" w:right="60" w:firstLine="0"/>
      </w:pPr>
      <w:r>
        <w:rPr>
          <w:rStyle w:val="2TimesNewRoman"/>
          <w:color w:val="000000"/>
          <w:sz w:val="26"/>
          <w:szCs w:val="26"/>
          <w:lang w:val="ru-RU"/>
        </w:rPr>
        <w:t xml:space="preserve"> Приказом Министерства образования и науки Российской Федерации </w:t>
      </w:r>
      <w:r w:rsidRPr="00AB6A1D">
        <w:rPr>
          <w:rStyle w:val="2TimesNewRoman"/>
          <w:sz w:val="26"/>
          <w:szCs w:val="26"/>
          <w:lang w:val="ru-RU"/>
        </w:rPr>
        <w:t>от 28.02.2011 № 224</w:t>
      </w:r>
      <w:r>
        <w:rPr>
          <w:rStyle w:val="2TimesNewRoman"/>
          <w:color w:val="000000"/>
          <w:sz w:val="26"/>
          <w:szCs w:val="26"/>
          <w:lang w:val="ru-RU"/>
        </w:rPr>
        <w:t xml:space="preserve"> «Об утверждении Порядка выдачи документов государственного образца об основном общем и среднем общем образовании, заполнения хранения и учета соответствующих бланков документов»;</w:t>
      </w:r>
    </w:p>
    <w:p w:rsidR="0063319E" w:rsidRDefault="0063319E" w:rsidP="0063319E">
      <w:pPr>
        <w:pStyle w:val="a4"/>
        <w:shd w:val="clear" w:color="auto" w:fill="auto"/>
        <w:ind w:left="40" w:right="60" w:firstLine="700"/>
      </w:pPr>
      <w:r>
        <w:rPr>
          <w:rStyle w:val="2TimesNewRoman"/>
          <w:color w:val="000000"/>
          <w:sz w:val="26"/>
          <w:szCs w:val="26"/>
          <w:lang w:val="ru-RU"/>
        </w:rPr>
        <w:t>-Приказом Министерства образования Российской Федерации от 18.07.2002 № 2783 «Об утверждении Концепции профильного обучения на старшей ступени общего образования»;</w:t>
      </w:r>
    </w:p>
    <w:p w:rsidR="0063319E" w:rsidRDefault="0063319E" w:rsidP="0063319E">
      <w:pPr>
        <w:pStyle w:val="a4"/>
        <w:numPr>
          <w:ilvl w:val="0"/>
          <w:numId w:val="2"/>
        </w:numPr>
        <w:shd w:val="clear" w:color="auto" w:fill="auto"/>
        <w:ind w:left="40" w:firstLine="0"/>
      </w:pPr>
      <w:r>
        <w:rPr>
          <w:rStyle w:val="2TimesNewRoman"/>
          <w:color w:val="000000"/>
          <w:sz w:val="26"/>
          <w:szCs w:val="26"/>
          <w:lang w:val="ru-RU"/>
        </w:rPr>
        <w:lastRenderedPageBreak/>
        <w:t xml:space="preserve"> Постановлением Главного государственного санитарного врача Российской Федерации СанПин 2.4.2.2821:</w:t>
      </w:r>
    </w:p>
    <w:p w:rsidR="0063319E" w:rsidRDefault="0063319E" w:rsidP="0063319E">
      <w:pPr>
        <w:pStyle w:val="a4"/>
        <w:shd w:val="clear" w:color="auto" w:fill="auto"/>
        <w:ind w:right="60" w:firstLine="0"/>
      </w:pPr>
      <w:r>
        <w:rPr>
          <w:rStyle w:val="2TimesNewRoman"/>
          <w:color w:val="000000"/>
          <w:sz w:val="26"/>
          <w:szCs w:val="26"/>
          <w:lang w:val="ru-RU"/>
        </w:rPr>
        <w:t xml:space="preserve"> от 29 декабря 2010 г. № 189 «Об утверждении «Санитарно-эпидемиологических требований к условиям в общеобразовательных учреждениях»;</w:t>
      </w:r>
    </w:p>
    <w:p w:rsidR="0063319E" w:rsidRDefault="0063319E" w:rsidP="0063319E">
      <w:pPr>
        <w:pStyle w:val="a4"/>
        <w:shd w:val="clear" w:color="auto" w:fill="auto"/>
        <w:ind w:left="40" w:firstLine="0"/>
      </w:pPr>
      <w:r>
        <w:rPr>
          <w:rStyle w:val="2TimesNewRoman"/>
          <w:color w:val="000000"/>
          <w:sz w:val="26"/>
          <w:szCs w:val="26"/>
          <w:lang w:val="ru-RU"/>
        </w:rPr>
        <w:t xml:space="preserve"> Постановлением Главного государственного санитарного врача Российской Федерации СанПин 2.4.5.2409-08 от 23 июля 2008 г. № 45 «Об организации питания обучающихся и утверждении «Санитарно-эпидемиологические требования к питанию в общеобразовательных </w:t>
      </w:r>
      <w:r w:rsidRPr="00437DB0">
        <w:rPr>
          <w:rStyle w:val="2TimesNewRoman"/>
          <w:color w:val="000000"/>
          <w:sz w:val="26"/>
          <w:szCs w:val="26"/>
          <w:lang w:val="ru-RU"/>
        </w:rPr>
        <w:t xml:space="preserve"> </w:t>
      </w:r>
      <w:r>
        <w:rPr>
          <w:rStyle w:val="2TimesNewRoman"/>
          <w:color w:val="000000"/>
          <w:sz w:val="26"/>
          <w:szCs w:val="26"/>
          <w:lang w:val="ru-RU"/>
        </w:rPr>
        <w:t>учреждениях,</w:t>
      </w:r>
      <w:r w:rsidRPr="00437DB0">
        <w:rPr>
          <w:rStyle w:val="2TimesNewRoman"/>
          <w:color w:val="000000"/>
          <w:sz w:val="26"/>
          <w:szCs w:val="26"/>
          <w:lang w:val="ru-RU"/>
        </w:rPr>
        <w:t xml:space="preserve"> </w:t>
      </w:r>
      <w:r>
        <w:rPr>
          <w:rStyle w:val="2TimesNewRoman"/>
          <w:color w:val="000000"/>
          <w:sz w:val="26"/>
          <w:szCs w:val="26"/>
          <w:lang w:val="ru-RU"/>
        </w:rPr>
        <w:t>учреждениях</w:t>
      </w:r>
      <w:r w:rsidRPr="00437DB0">
        <w:rPr>
          <w:rStyle w:val="2TimesNewRoman"/>
          <w:color w:val="000000"/>
          <w:sz w:val="26"/>
          <w:szCs w:val="26"/>
          <w:lang w:val="ru-RU"/>
        </w:rPr>
        <w:t xml:space="preserve"> </w:t>
      </w:r>
      <w:r>
        <w:rPr>
          <w:rStyle w:val="2TimesNewRoman"/>
          <w:color w:val="000000"/>
          <w:sz w:val="26"/>
          <w:szCs w:val="26"/>
          <w:lang w:val="ru-RU"/>
        </w:rPr>
        <w:t>начального и</w:t>
      </w:r>
      <w:r w:rsidRPr="00437DB0">
        <w:rPr>
          <w:rStyle w:val="2TimesNewRoman"/>
          <w:color w:val="000000"/>
          <w:sz w:val="26"/>
          <w:szCs w:val="26"/>
          <w:lang w:val="ru-RU"/>
        </w:rPr>
        <w:t xml:space="preserve"> </w:t>
      </w:r>
      <w:r>
        <w:rPr>
          <w:rStyle w:val="2TimesNewRoman"/>
          <w:color w:val="000000"/>
          <w:sz w:val="26"/>
          <w:szCs w:val="26"/>
          <w:lang w:val="ru-RU"/>
        </w:rPr>
        <w:t>среднего</w:t>
      </w:r>
      <w:r w:rsidRPr="00437DB0">
        <w:rPr>
          <w:rStyle w:val="2TimesNewRoman"/>
          <w:color w:val="000000"/>
          <w:sz w:val="26"/>
          <w:szCs w:val="26"/>
          <w:lang w:val="ru-RU"/>
        </w:rPr>
        <w:t xml:space="preserve"> </w:t>
      </w:r>
      <w:r>
        <w:rPr>
          <w:rStyle w:val="2TimesNewRoman"/>
          <w:color w:val="000000"/>
          <w:sz w:val="26"/>
          <w:szCs w:val="26"/>
          <w:lang w:val="ru-RU"/>
        </w:rPr>
        <w:t>профессионального образования»;</w:t>
      </w:r>
      <w:r>
        <w:rPr>
          <w:rStyle w:val="2TimesNewRoman"/>
          <w:color w:val="000000"/>
          <w:sz w:val="26"/>
          <w:szCs w:val="26"/>
          <w:lang w:val="ru-RU"/>
        </w:rPr>
        <w:tab/>
      </w:r>
      <w:r>
        <w:rPr>
          <w:rStyle w:val="2TimesNewRoman"/>
          <w:color w:val="000000"/>
          <w:sz w:val="26"/>
          <w:szCs w:val="26"/>
          <w:lang w:val="ru-RU"/>
        </w:rPr>
        <w:tab/>
      </w:r>
    </w:p>
    <w:p w:rsidR="0063319E" w:rsidRDefault="0063319E" w:rsidP="0063319E">
      <w:pPr>
        <w:pStyle w:val="a4"/>
        <w:shd w:val="clear" w:color="auto" w:fill="auto"/>
        <w:ind w:left="40" w:firstLine="0"/>
      </w:pPr>
      <w:r>
        <w:rPr>
          <w:rStyle w:val="2TimesNewRoman"/>
          <w:color w:val="000000"/>
          <w:sz w:val="26"/>
          <w:szCs w:val="26"/>
          <w:lang w:val="ru-RU"/>
        </w:rPr>
        <w:t>- иными нормативными правовыми актами.</w:t>
      </w:r>
    </w:p>
    <w:p w:rsidR="0063319E" w:rsidRDefault="0063319E" w:rsidP="0063319E">
      <w:pPr>
        <w:pStyle w:val="a4"/>
        <w:shd w:val="clear" w:color="auto" w:fill="auto"/>
        <w:tabs>
          <w:tab w:val="left" w:pos="616"/>
        </w:tabs>
        <w:ind w:left="40" w:firstLine="0"/>
      </w:pPr>
      <w:r w:rsidRPr="00EB2BCC">
        <w:rPr>
          <w:rStyle w:val="2TimesNewRoman"/>
          <w:b/>
          <w:color w:val="000000"/>
          <w:sz w:val="26"/>
          <w:szCs w:val="26"/>
          <w:lang w:val="ru-RU"/>
        </w:rPr>
        <w:t>2.6.Исчерпывающий перечень документов, необходимых в соответствии законодательными или нормативными правовыми актами</w:t>
      </w:r>
      <w:r>
        <w:rPr>
          <w:rStyle w:val="2TimesNewRoman"/>
          <w:color w:val="000000"/>
          <w:sz w:val="26"/>
          <w:szCs w:val="26"/>
          <w:lang w:val="ru-RU"/>
        </w:rPr>
        <w:t>:</w:t>
      </w:r>
    </w:p>
    <w:p w:rsidR="0063319E" w:rsidRDefault="0063319E" w:rsidP="0063319E">
      <w:pPr>
        <w:pStyle w:val="a4"/>
        <w:shd w:val="clear" w:color="auto" w:fill="auto"/>
        <w:tabs>
          <w:tab w:val="left" w:pos="6845"/>
        </w:tabs>
        <w:ind w:left="40" w:firstLine="0"/>
      </w:pPr>
      <w:r>
        <w:rPr>
          <w:rStyle w:val="2TimesNewRoman"/>
          <w:color w:val="000000"/>
          <w:sz w:val="26"/>
          <w:szCs w:val="26"/>
          <w:lang w:val="ru-RU"/>
        </w:rPr>
        <w:t>Для</w:t>
      </w:r>
      <w:r>
        <w:t xml:space="preserve"> </w:t>
      </w:r>
      <w:r>
        <w:rPr>
          <w:rStyle w:val="2TimesNewRoman"/>
          <w:color w:val="000000"/>
          <w:sz w:val="26"/>
          <w:szCs w:val="26"/>
          <w:lang w:val="ru-RU"/>
        </w:rPr>
        <w:t>предоставления муниципальной услуги, подлежащих представлению заявителем</w:t>
      </w:r>
    </w:p>
    <w:p w:rsidR="0063319E" w:rsidRDefault="0063319E" w:rsidP="0063319E">
      <w:pPr>
        <w:pStyle w:val="a4"/>
        <w:shd w:val="clear" w:color="auto" w:fill="auto"/>
        <w:tabs>
          <w:tab w:val="left" w:pos="1523"/>
        </w:tabs>
        <w:ind w:right="60" w:firstLine="0"/>
      </w:pPr>
      <w:r>
        <w:rPr>
          <w:rStyle w:val="2TimesNewRoman"/>
          <w:color w:val="000000"/>
          <w:sz w:val="26"/>
          <w:szCs w:val="26"/>
          <w:lang w:val="ru-RU"/>
        </w:rPr>
        <w:t xml:space="preserve">        2.6.1.Для предоставления муниципальной услуги заявитель предоставляет следующие документы:</w:t>
      </w:r>
    </w:p>
    <w:p w:rsidR="0063319E" w:rsidRDefault="0063319E" w:rsidP="0063319E">
      <w:pPr>
        <w:pStyle w:val="a4"/>
        <w:shd w:val="clear" w:color="auto" w:fill="auto"/>
        <w:tabs>
          <w:tab w:val="left" w:pos="6845"/>
          <w:tab w:val="right" w:pos="10228"/>
        </w:tabs>
        <w:ind w:left="40" w:firstLine="0"/>
      </w:pPr>
      <w:r>
        <w:rPr>
          <w:rStyle w:val="2TimesNewRoman"/>
          <w:color w:val="000000"/>
          <w:sz w:val="26"/>
          <w:szCs w:val="26"/>
          <w:lang w:val="ru-RU"/>
        </w:rPr>
        <w:t>-личное заявление родителей (законных представителей) согласно</w:t>
      </w:r>
      <w:r>
        <w:t xml:space="preserve"> </w:t>
      </w:r>
      <w:r>
        <w:rPr>
          <w:rStyle w:val="2TimesNewRoman"/>
          <w:color w:val="000000"/>
          <w:sz w:val="26"/>
          <w:szCs w:val="26"/>
          <w:lang w:val="ru-RU"/>
        </w:rPr>
        <w:t>Приложению № 3 к Административному регламенту;</w:t>
      </w:r>
    </w:p>
    <w:p w:rsidR="0063319E" w:rsidRDefault="0063319E" w:rsidP="0063319E">
      <w:pPr>
        <w:pStyle w:val="a4"/>
        <w:shd w:val="clear" w:color="auto" w:fill="auto"/>
        <w:tabs>
          <w:tab w:val="left" w:pos="6845"/>
          <w:tab w:val="right" w:pos="10228"/>
        </w:tabs>
        <w:ind w:firstLine="0"/>
      </w:pPr>
      <w:r>
        <w:rPr>
          <w:rStyle w:val="2TimesNewRoman"/>
          <w:color w:val="000000"/>
          <w:sz w:val="26"/>
          <w:szCs w:val="26"/>
          <w:lang w:val="ru-RU"/>
        </w:rPr>
        <w:t>-документ, удостоверяющий личность заявителя, или документ,</w:t>
      </w:r>
      <w:r>
        <w:t xml:space="preserve"> </w:t>
      </w:r>
      <w:r>
        <w:rPr>
          <w:rStyle w:val="2TimesNewRoman"/>
          <w:color w:val="000000"/>
          <w:sz w:val="26"/>
          <w:szCs w:val="26"/>
          <w:lang w:val="ru-RU"/>
        </w:rPr>
        <w:t>удостоверяющий личность представителя заявителя (если заявление и документы подаются представителем заявителя);</w:t>
      </w:r>
    </w:p>
    <w:p w:rsidR="0063319E" w:rsidRDefault="0063319E" w:rsidP="0063319E">
      <w:pPr>
        <w:pStyle w:val="a4"/>
        <w:shd w:val="clear" w:color="auto" w:fill="auto"/>
        <w:tabs>
          <w:tab w:val="left" w:pos="6845"/>
          <w:tab w:val="right" w:pos="10228"/>
        </w:tabs>
        <w:ind w:firstLine="0"/>
      </w:pPr>
      <w:r>
        <w:t>-</w:t>
      </w:r>
      <w:r>
        <w:rPr>
          <w:rStyle w:val="2TimesNewRoman"/>
          <w:color w:val="000000"/>
          <w:sz w:val="26"/>
          <w:szCs w:val="26"/>
          <w:lang w:val="ru-RU"/>
        </w:rPr>
        <w:t xml:space="preserve"> копию свидетельства о рождении, свидетельство о регистрации ребенка по месту жительства или по месту пребывания (для граждан, которые зарегистрированы по месту жительства или по месту пребывания на закрепленной территории);</w:t>
      </w:r>
    </w:p>
    <w:p w:rsidR="0063319E" w:rsidRDefault="0063319E" w:rsidP="0063319E">
      <w:pPr>
        <w:pStyle w:val="a4"/>
        <w:shd w:val="clear" w:color="auto" w:fill="auto"/>
        <w:ind w:left="740" w:right="60" w:firstLine="0"/>
      </w:pPr>
      <w:r>
        <w:rPr>
          <w:rStyle w:val="2TimesNewRoman"/>
          <w:color w:val="000000"/>
          <w:sz w:val="26"/>
          <w:szCs w:val="26"/>
          <w:lang w:val="ru-RU"/>
        </w:rPr>
        <w:t>- документ государственного образца об основном общем образовании при приеме в учреждение на ступень среднего   общего образования.</w:t>
      </w:r>
    </w:p>
    <w:p w:rsidR="0063319E" w:rsidRDefault="0063319E" w:rsidP="0063319E">
      <w:pPr>
        <w:pStyle w:val="a4"/>
        <w:shd w:val="clear" w:color="auto" w:fill="auto"/>
        <w:ind w:left="40" w:right="60" w:firstLine="700"/>
      </w:pPr>
      <w:r>
        <w:rPr>
          <w:rStyle w:val="2TimesNewRoman"/>
          <w:color w:val="000000"/>
          <w:sz w:val="26"/>
          <w:szCs w:val="26"/>
          <w:lang w:val="ru-RU"/>
        </w:rPr>
        <w:t>При приеме в первый класс в течение учебного года или во второй и последующий классы родители (законные представители) обучающегося дополнительно представляют личное дело обучающегося, выданное учреждением, в котором он обучался ранее.</w:t>
      </w:r>
    </w:p>
    <w:p w:rsidR="0063319E" w:rsidRDefault="0063319E" w:rsidP="0063319E">
      <w:pPr>
        <w:pStyle w:val="a4"/>
        <w:shd w:val="clear" w:color="auto" w:fill="auto"/>
        <w:ind w:right="60" w:firstLine="720"/>
      </w:pPr>
      <w:r>
        <w:rPr>
          <w:rStyle w:val="2TimesNewRoman"/>
          <w:color w:val="000000"/>
          <w:sz w:val="26"/>
          <w:szCs w:val="26"/>
          <w:lang w:val="ru-RU"/>
        </w:rPr>
        <w:t>2.6.2. Родители (законные представители) имеют право п</w:t>
      </w:r>
      <w:r>
        <w:rPr>
          <w:rStyle w:val="2TimesNewRoman"/>
          <w:color w:val="000000"/>
          <w:sz w:val="26"/>
          <w:szCs w:val="26"/>
        </w:rPr>
        <w:t>o</w:t>
      </w:r>
      <w:r>
        <w:rPr>
          <w:rStyle w:val="2TimesNewRoman"/>
          <w:color w:val="000000"/>
          <w:sz w:val="26"/>
          <w:szCs w:val="26"/>
          <w:lang w:val="ru-RU"/>
        </w:rPr>
        <w:t xml:space="preserve"> своему усмотрению представлять другие документы, в том числе медицинское заключение о состоянии здоровья ребенка.</w:t>
      </w:r>
    </w:p>
    <w:p w:rsidR="0063319E" w:rsidRDefault="0063319E" w:rsidP="0063319E">
      <w:pPr>
        <w:pStyle w:val="a4"/>
        <w:shd w:val="clear" w:color="auto" w:fill="auto"/>
        <w:ind w:right="60" w:firstLine="720"/>
      </w:pPr>
      <w:r>
        <w:rPr>
          <w:rStyle w:val="2TimesNewRoman"/>
          <w:color w:val="000000"/>
          <w:sz w:val="26"/>
          <w:szCs w:val="26"/>
          <w:lang w:val="ru-RU"/>
        </w:rPr>
        <w:t>2.6.3. Запрещено требовать от заявителя представления документов и информации, не входящих в перечень документов, указанных в пункте 2.6.1 настоящего Административного регламента.</w:t>
      </w:r>
    </w:p>
    <w:p w:rsidR="0063319E" w:rsidRDefault="0063319E" w:rsidP="0063319E">
      <w:pPr>
        <w:pStyle w:val="a4"/>
        <w:shd w:val="clear" w:color="auto" w:fill="auto"/>
        <w:ind w:right="60" w:firstLine="720"/>
      </w:pPr>
      <w:r>
        <w:rPr>
          <w:rStyle w:val="2TimesNewRoman"/>
          <w:color w:val="000000"/>
          <w:sz w:val="26"/>
          <w:szCs w:val="26"/>
          <w:lang w:val="ru-RU"/>
        </w:rPr>
        <w:t>2.6.4.Документы, представляемые заявителем, должны соответствовать следующим требованиям:</w:t>
      </w:r>
    </w:p>
    <w:p w:rsidR="0063319E" w:rsidRDefault="0063319E" w:rsidP="0063319E">
      <w:pPr>
        <w:pStyle w:val="a4"/>
        <w:shd w:val="clear" w:color="auto" w:fill="auto"/>
        <w:ind w:left="740" w:right="60" w:firstLine="0"/>
      </w:pPr>
      <w:r>
        <w:rPr>
          <w:rStyle w:val="2TimesNewRoman"/>
          <w:color w:val="000000"/>
          <w:sz w:val="26"/>
          <w:szCs w:val="26"/>
          <w:lang w:val="ru-RU"/>
        </w:rPr>
        <w:t>- фамилия, имя и отчество (при наличии) заявителя, адрес его места жительства, телефон (если есть) должны быть написаны полностью;</w:t>
      </w:r>
    </w:p>
    <w:p w:rsidR="0063319E" w:rsidRDefault="0063319E" w:rsidP="0063319E">
      <w:pPr>
        <w:pStyle w:val="a4"/>
        <w:shd w:val="clear" w:color="auto" w:fill="auto"/>
        <w:ind w:left="740" w:right="60" w:firstLine="0"/>
      </w:pPr>
      <w:r>
        <w:rPr>
          <w:rStyle w:val="2TimesNewRoman"/>
          <w:color w:val="000000"/>
          <w:sz w:val="26"/>
          <w:szCs w:val="26"/>
          <w:lang w:val="ru-RU"/>
        </w:rPr>
        <w:t>- в документах не должно быть подчисток, приписок, зачеркнутых слов и иных неоговоренных исправлений;</w:t>
      </w:r>
    </w:p>
    <w:p w:rsidR="0063319E" w:rsidRDefault="0063319E" w:rsidP="0063319E">
      <w:pPr>
        <w:pStyle w:val="a4"/>
        <w:shd w:val="clear" w:color="auto" w:fill="auto"/>
        <w:ind w:left="740" w:firstLine="0"/>
      </w:pPr>
      <w:r>
        <w:rPr>
          <w:rStyle w:val="2TimesNewRoman"/>
          <w:color w:val="000000"/>
          <w:sz w:val="26"/>
          <w:szCs w:val="26"/>
          <w:lang w:val="ru-RU"/>
        </w:rPr>
        <w:t>- документы не должны быть исполнены карандашом;</w:t>
      </w:r>
    </w:p>
    <w:p w:rsidR="0063319E" w:rsidRDefault="0063319E" w:rsidP="0063319E">
      <w:pPr>
        <w:pStyle w:val="a4"/>
        <w:shd w:val="clear" w:color="auto" w:fill="auto"/>
        <w:ind w:left="740" w:right="60" w:firstLine="0"/>
      </w:pPr>
      <w:r>
        <w:rPr>
          <w:rStyle w:val="2TimesNewRoman"/>
          <w:color w:val="000000"/>
          <w:sz w:val="26"/>
          <w:szCs w:val="26"/>
          <w:lang w:val="ru-RU"/>
        </w:rPr>
        <w:t>-документы не должны иметь серьезных повреждений, наличие которых допускает многозначность истолкования содержания.</w:t>
      </w:r>
    </w:p>
    <w:p w:rsidR="0063319E" w:rsidRDefault="0063319E" w:rsidP="0063319E">
      <w:pPr>
        <w:pStyle w:val="a4"/>
        <w:shd w:val="clear" w:color="auto" w:fill="auto"/>
        <w:ind w:right="60" w:firstLine="720"/>
      </w:pPr>
      <w:r>
        <w:rPr>
          <w:rStyle w:val="2TimesNewRoman"/>
          <w:color w:val="000000"/>
          <w:sz w:val="26"/>
          <w:szCs w:val="26"/>
          <w:lang w:val="ru-RU"/>
        </w:rPr>
        <w:t xml:space="preserve">2.6.5. Документы, необходимые для получения муниципальной услуги, могут быть представлены как в подлинниках, так и в копиях, заверенных в установленном законодательством порядке. В случае необходимости специалист, в обязанности которого входит прием документов, заверяет копии документов на основании </w:t>
      </w:r>
      <w:r>
        <w:rPr>
          <w:rStyle w:val="2TimesNewRoman"/>
          <w:color w:val="000000"/>
          <w:sz w:val="26"/>
          <w:szCs w:val="26"/>
          <w:lang w:val="ru-RU"/>
        </w:rPr>
        <w:lastRenderedPageBreak/>
        <w:t>подлинников документов, после чего подлинники документов возвращаются  заявителю.</w:t>
      </w:r>
    </w:p>
    <w:p w:rsidR="0063319E" w:rsidRPr="00EB2BCC" w:rsidRDefault="0063319E" w:rsidP="0063319E">
      <w:pPr>
        <w:pStyle w:val="a4"/>
        <w:shd w:val="clear" w:color="auto" w:fill="auto"/>
        <w:tabs>
          <w:tab w:val="left" w:pos="1282"/>
        </w:tabs>
        <w:ind w:left="40" w:right="60" w:firstLine="0"/>
        <w:rPr>
          <w:b/>
        </w:rPr>
      </w:pPr>
      <w:r w:rsidRPr="00EB2BCC">
        <w:rPr>
          <w:rStyle w:val="2TimesNewRoman"/>
          <w:b/>
          <w:color w:val="000000"/>
          <w:sz w:val="26"/>
          <w:szCs w:val="26"/>
          <w:lang w:val="ru-RU"/>
        </w:rPr>
        <w:t>2.7.Исчерпывающий перечень оснований для отказа необходимых для предоставления муниципальной услуги</w:t>
      </w:r>
    </w:p>
    <w:p w:rsidR="0063319E" w:rsidRDefault="0063319E" w:rsidP="0063319E">
      <w:pPr>
        <w:pStyle w:val="a4"/>
        <w:shd w:val="clear" w:color="auto" w:fill="auto"/>
        <w:ind w:right="60" w:firstLine="0"/>
      </w:pPr>
      <w:r>
        <w:rPr>
          <w:rStyle w:val="2TimesNewRoman"/>
          <w:color w:val="000000"/>
          <w:sz w:val="26"/>
          <w:szCs w:val="26"/>
          <w:lang w:val="ru-RU"/>
        </w:rPr>
        <w:t>2.7.1.Отсутствие документов, предусмотренных пунктом 2.6.1 настоящего Административного регламента, или предоставление документов не в полном объеме.</w:t>
      </w:r>
    </w:p>
    <w:p w:rsidR="0063319E" w:rsidRDefault="0063319E" w:rsidP="0063319E">
      <w:pPr>
        <w:pStyle w:val="a4"/>
        <w:shd w:val="clear" w:color="auto" w:fill="auto"/>
        <w:ind w:right="60" w:firstLine="720"/>
      </w:pPr>
      <w:r>
        <w:rPr>
          <w:rStyle w:val="2TimesNewRoman"/>
          <w:color w:val="000000"/>
          <w:sz w:val="26"/>
          <w:szCs w:val="26"/>
          <w:lang w:val="ru-RU"/>
        </w:rPr>
        <w:t>2.7.2. Документы не соответствуют требованиям, установленным пунктом 2.6.3 настоящего Административного регламента.</w:t>
      </w:r>
    </w:p>
    <w:p w:rsidR="0063319E" w:rsidRDefault="0063319E" w:rsidP="0063319E">
      <w:pPr>
        <w:pStyle w:val="a4"/>
        <w:shd w:val="clear" w:color="auto" w:fill="auto"/>
        <w:ind w:right="60" w:firstLine="720"/>
      </w:pPr>
      <w:r>
        <w:rPr>
          <w:rStyle w:val="2TimesNewRoman"/>
          <w:color w:val="000000"/>
          <w:sz w:val="26"/>
          <w:szCs w:val="26"/>
          <w:lang w:val="ru-RU"/>
        </w:rPr>
        <w:t>2.7.3. Предоставление заявителем документов, содержащих ошибки или противоречивые сведения.</w:t>
      </w:r>
    </w:p>
    <w:p w:rsidR="0063319E" w:rsidRDefault="0063319E" w:rsidP="0063319E">
      <w:pPr>
        <w:pStyle w:val="a4"/>
        <w:shd w:val="clear" w:color="auto" w:fill="auto"/>
        <w:ind w:right="60" w:firstLine="720"/>
      </w:pPr>
      <w:r>
        <w:rPr>
          <w:rStyle w:val="2TimesNewRoman"/>
          <w:color w:val="000000"/>
          <w:sz w:val="26"/>
          <w:szCs w:val="26"/>
          <w:lang w:val="ru-RU"/>
        </w:rPr>
        <w:t>2.7.4. Подача документов лицом, не являющимся родителем, или иным законным представителем ребенка и не имеющим права действовать от имени родителя или иного законного представителя ребенка.</w:t>
      </w:r>
    </w:p>
    <w:p w:rsidR="0063319E" w:rsidRDefault="0063319E" w:rsidP="0063319E">
      <w:pPr>
        <w:pStyle w:val="a4"/>
        <w:shd w:val="clear" w:color="auto" w:fill="auto"/>
        <w:ind w:right="60" w:firstLine="720"/>
      </w:pPr>
      <w:r>
        <w:rPr>
          <w:rStyle w:val="2TimesNewRoman"/>
          <w:color w:val="000000"/>
          <w:sz w:val="26"/>
          <w:szCs w:val="26"/>
          <w:lang w:val="ru-RU"/>
        </w:rPr>
        <w:t>2.7.5. Несоответствие возраста ребенка возрастным категориям, в отношении которых реализуются программы начального общего, основного общего образования среднего  общего образования.</w:t>
      </w:r>
      <w:r w:rsidRPr="00437DB0">
        <w:rPr>
          <w:rStyle w:val="2TimesNewRoman"/>
          <w:color w:val="000000"/>
          <w:sz w:val="26"/>
          <w:szCs w:val="26"/>
          <w:lang w:val="ru-RU"/>
        </w:rPr>
        <w:t xml:space="preserve"> Исчерпывающий перечень оснований для отказа в предоставлении муниципальной услуги</w:t>
      </w:r>
      <w:r>
        <w:rPr>
          <w:rStyle w:val="2TimesNewRoman"/>
          <w:color w:val="000000"/>
          <w:sz w:val="26"/>
          <w:szCs w:val="26"/>
          <w:lang w:val="ru-RU"/>
        </w:rPr>
        <w:t>.</w:t>
      </w:r>
    </w:p>
    <w:p w:rsidR="0063319E" w:rsidRDefault="0063319E" w:rsidP="0063319E">
      <w:pPr>
        <w:pStyle w:val="a4"/>
        <w:shd w:val="clear" w:color="auto" w:fill="auto"/>
        <w:ind w:left="60" w:firstLine="700"/>
      </w:pPr>
      <w:r>
        <w:rPr>
          <w:rStyle w:val="2TimesNewRoman"/>
          <w:color w:val="000000"/>
          <w:sz w:val="26"/>
          <w:szCs w:val="26"/>
          <w:lang w:val="ru-RU"/>
        </w:rPr>
        <w:t>В предоставлении муниципальной услуги заявителю отказывается в случаях:</w:t>
      </w:r>
    </w:p>
    <w:p w:rsidR="0063319E" w:rsidRDefault="0063319E" w:rsidP="0063319E">
      <w:pPr>
        <w:pStyle w:val="a4"/>
        <w:shd w:val="clear" w:color="auto" w:fill="auto"/>
        <w:ind w:left="760" w:firstLine="0"/>
      </w:pPr>
      <w:r>
        <w:rPr>
          <w:rStyle w:val="2TimesNewRoman"/>
          <w:color w:val="000000"/>
          <w:sz w:val="26"/>
          <w:szCs w:val="26"/>
          <w:lang w:val="ru-RU"/>
        </w:rPr>
        <w:t>-  отсутствие свободных мест в образовательном учреждении;</w:t>
      </w:r>
    </w:p>
    <w:p w:rsidR="0063319E" w:rsidRDefault="0063319E" w:rsidP="0063319E">
      <w:pPr>
        <w:pStyle w:val="a4"/>
        <w:shd w:val="clear" w:color="auto" w:fill="auto"/>
        <w:ind w:left="760" w:right="60" w:firstLine="0"/>
      </w:pPr>
      <w:r>
        <w:rPr>
          <w:rStyle w:val="2TimesNewRoman"/>
          <w:color w:val="000000"/>
          <w:sz w:val="26"/>
          <w:szCs w:val="26"/>
          <w:lang w:val="ru-RU"/>
        </w:rPr>
        <w:t>-  несоответствие возраста ребенка возрастным категориям, в отношении которых реализуются программы начального общего, основного общего образования, среднего  общего образования.</w:t>
      </w:r>
    </w:p>
    <w:p w:rsidR="0063319E" w:rsidRPr="00EB2BCC" w:rsidRDefault="0063319E" w:rsidP="0063319E">
      <w:pPr>
        <w:pStyle w:val="a4"/>
        <w:shd w:val="clear" w:color="auto" w:fill="auto"/>
        <w:ind w:right="60" w:firstLine="0"/>
        <w:rPr>
          <w:b/>
        </w:rPr>
      </w:pPr>
      <w:r w:rsidRPr="00EB2BCC">
        <w:rPr>
          <w:rStyle w:val="2TimesNewRoman"/>
          <w:b/>
          <w:color w:val="000000"/>
          <w:sz w:val="26"/>
          <w:szCs w:val="26"/>
          <w:lang w:val="ru-RU"/>
        </w:rPr>
        <w:t>2.8.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3319E" w:rsidRDefault="0063319E" w:rsidP="0063319E">
      <w:pPr>
        <w:pStyle w:val="a4"/>
        <w:shd w:val="clear" w:color="auto" w:fill="auto"/>
        <w:ind w:right="60" w:firstLine="0"/>
      </w:pPr>
      <w:r>
        <w:rPr>
          <w:rStyle w:val="2TimesNewRoman"/>
          <w:color w:val="000000"/>
          <w:sz w:val="26"/>
          <w:szCs w:val="26"/>
          <w:lang w:val="ru-RU"/>
        </w:rPr>
        <w:t>2.8.1. Для предоставления муниципальной услуги не: требуется получение иных услуг.</w:t>
      </w:r>
    </w:p>
    <w:p w:rsidR="0063319E" w:rsidRPr="00EB2BCC" w:rsidRDefault="0063319E" w:rsidP="0063319E">
      <w:pPr>
        <w:pStyle w:val="a4"/>
        <w:shd w:val="clear" w:color="auto" w:fill="auto"/>
        <w:ind w:right="60" w:firstLine="0"/>
        <w:rPr>
          <w:b/>
        </w:rPr>
      </w:pPr>
      <w:r w:rsidRPr="00EB2BCC">
        <w:rPr>
          <w:rStyle w:val="2TimesNewRoman"/>
          <w:b/>
          <w:color w:val="000000"/>
          <w:sz w:val="26"/>
          <w:szCs w:val="26"/>
          <w:lang w:val="ru-RU"/>
        </w:rPr>
        <w:t>2.9.Размер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63319E" w:rsidRDefault="0063319E" w:rsidP="0063319E">
      <w:pPr>
        <w:pStyle w:val="a4"/>
        <w:shd w:val="clear" w:color="auto" w:fill="auto"/>
        <w:ind w:left="60" w:firstLine="700"/>
      </w:pPr>
      <w:r>
        <w:rPr>
          <w:rStyle w:val="2TimesNewRoman"/>
          <w:color w:val="000000"/>
          <w:sz w:val="26"/>
          <w:szCs w:val="26"/>
          <w:lang w:val="ru-RU"/>
        </w:rPr>
        <w:t>Муниципальная услуга предоставляется бесплатно.</w:t>
      </w:r>
    </w:p>
    <w:p w:rsidR="0063319E" w:rsidRDefault="0063319E" w:rsidP="0063319E">
      <w:pPr>
        <w:pStyle w:val="a4"/>
        <w:shd w:val="clear" w:color="auto" w:fill="auto"/>
        <w:ind w:left="60" w:right="60" w:firstLine="700"/>
      </w:pPr>
      <w:r>
        <w:rPr>
          <w:rStyle w:val="2TimesNewRoman"/>
          <w:color w:val="000000"/>
          <w:sz w:val="26"/>
          <w:szCs w:val="26"/>
          <w:lang w:val="ru-RU"/>
        </w:rPr>
        <w:t>Образовательные учреждения могут оказывать дополнительные платные образовательные услуги в соответствии с федеральным законодательством Российской Федерации.</w:t>
      </w:r>
    </w:p>
    <w:p w:rsidR="0063319E" w:rsidRPr="00EB2BCC" w:rsidRDefault="0063319E" w:rsidP="0063319E">
      <w:pPr>
        <w:pStyle w:val="a4"/>
        <w:shd w:val="clear" w:color="auto" w:fill="auto"/>
        <w:ind w:right="60" w:firstLine="0"/>
        <w:rPr>
          <w:b/>
        </w:rPr>
      </w:pPr>
      <w:r w:rsidRPr="00EB2BCC">
        <w:rPr>
          <w:rStyle w:val="2TimesNewRoman"/>
          <w:b/>
          <w:color w:val="000000"/>
          <w:sz w:val="26"/>
          <w:szCs w:val="26"/>
          <w:lang w:val="ru-RU"/>
        </w:rPr>
        <w:t>2.10.Максимальный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3319E" w:rsidRDefault="0063319E" w:rsidP="0063319E">
      <w:pPr>
        <w:pStyle w:val="a4"/>
        <w:shd w:val="clear" w:color="auto" w:fill="auto"/>
        <w:ind w:right="60" w:firstLine="720"/>
      </w:pPr>
      <w:r>
        <w:rPr>
          <w:rStyle w:val="2TimesNewRoman"/>
          <w:color w:val="000000"/>
          <w:sz w:val="26"/>
          <w:szCs w:val="26"/>
          <w:lang w:val="ru-RU"/>
        </w:rPr>
        <w:t>2.10.1. Максимальный срок ожидания в очереди при подаче запроса (заявления, обращения) о предоставлении муниципальной услуги не должен превышать 15 минут.</w:t>
      </w:r>
    </w:p>
    <w:p w:rsidR="0063319E" w:rsidRDefault="0063319E" w:rsidP="0063319E">
      <w:pPr>
        <w:pStyle w:val="a4"/>
        <w:shd w:val="clear" w:color="auto" w:fill="auto"/>
        <w:ind w:right="60" w:firstLine="720"/>
      </w:pPr>
      <w:r>
        <w:rPr>
          <w:rStyle w:val="2TimesNewRoman"/>
          <w:color w:val="000000"/>
          <w:sz w:val="26"/>
          <w:szCs w:val="26"/>
          <w:lang w:val="ru-RU"/>
        </w:rPr>
        <w:t>2.10.2. Максимальный срок ожидания в очереди при получении результата предоставления муниципальной услуги не должен превышать  15 минут.</w:t>
      </w:r>
    </w:p>
    <w:p w:rsidR="0063319E" w:rsidRPr="00EB2BCC" w:rsidRDefault="0063319E" w:rsidP="0063319E">
      <w:pPr>
        <w:pStyle w:val="a4"/>
        <w:shd w:val="clear" w:color="auto" w:fill="auto"/>
        <w:ind w:right="60" w:firstLine="0"/>
        <w:rPr>
          <w:b/>
        </w:rPr>
      </w:pPr>
      <w:r w:rsidRPr="00EB2BCC">
        <w:rPr>
          <w:rStyle w:val="2TimesNewRoman"/>
          <w:b/>
          <w:color w:val="000000"/>
          <w:sz w:val="26"/>
          <w:szCs w:val="26"/>
          <w:lang w:val="ru-RU"/>
        </w:rPr>
        <w:t>2.11.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63319E" w:rsidRDefault="0063319E" w:rsidP="0063319E">
      <w:pPr>
        <w:pStyle w:val="a4"/>
        <w:shd w:val="clear" w:color="auto" w:fill="auto"/>
        <w:ind w:right="60" w:firstLine="720"/>
      </w:pPr>
      <w:r>
        <w:rPr>
          <w:rStyle w:val="2TimesNewRoman"/>
          <w:color w:val="000000"/>
          <w:sz w:val="26"/>
          <w:szCs w:val="26"/>
          <w:lang w:val="ru-RU"/>
        </w:rPr>
        <w:t>2.12.1. Срок регистрации запроса заявителя о предоставлении муниципальной услуги не должен превышать 15 минут.</w:t>
      </w:r>
    </w:p>
    <w:p w:rsidR="0063319E" w:rsidRDefault="0063319E" w:rsidP="0063319E">
      <w:pPr>
        <w:pStyle w:val="a4"/>
        <w:shd w:val="clear" w:color="auto" w:fill="auto"/>
        <w:ind w:right="60" w:firstLine="720"/>
      </w:pPr>
      <w:r>
        <w:rPr>
          <w:rStyle w:val="2TimesNewRoman"/>
          <w:color w:val="000000"/>
          <w:sz w:val="26"/>
          <w:szCs w:val="26"/>
          <w:lang w:val="ru-RU"/>
        </w:rPr>
        <w:lastRenderedPageBreak/>
        <w:t>2.11.2.Срок регистрации запроса заявителя организациями, участвующими в предоставлении муниципальной услуги, не должен превышать 15 минут.</w:t>
      </w:r>
    </w:p>
    <w:p w:rsidR="0063319E" w:rsidRPr="009335A8" w:rsidRDefault="0063319E" w:rsidP="0063319E">
      <w:pPr>
        <w:pStyle w:val="a4"/>
        <w:shd w:val="clear" w:color="auto" w:fill="auto"/>
        <w:ind w:right="60" w:firstLine="60"/>
        <w:rPr>
          <w:b/>
        </w:rPr>
      </w:pPr>
      <w:r w:rsidRPr="009335A8">
        <w:rPr>
          <w:rStyle w:val="2TimesNewRoman"/>
          <w:b/>
          <w:color w:val="000000"/>
          <w:sz w:val="26"/>
          <w:szCs w:val="26"/>
          <w:lang w:val="ru-RU"/>
        </w:rPr>
        <w:t>2.12.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63319E" w:rsidRDefault="0063319E" w:rsidP="0063319E">
      <w:pPr>
        <w:pStyle w:val="a4"/>
        <w:shd w:val="clear" w:color="auto" w:fill="auto"/>
        <w:tabs>
          <w:tab w:val="left" w:pos="1806"/>
        </w:tabs>
        <w:ind w:right="60" w:firstLine="0"/>
      </w:pPr>
      <w:r>
        <w:rPr>
          <w:rStyle w:val="2TimesNewRoman"/>
          <w:color w:val="000000"/>
          <w:sz w:val="26"/>
          <w:szCs w:val="26"/>
          <w:lang w:val="ru-RU"/>
        </w:rPr>
        <w:t xml:space="preserve">             2.12.1.Образовательное учреждение, предоставляющее муниципальную услугу, его структурные подразделения должны быть размещены в специально предназначенных зданиях и помещениях, доступных для населения.</w:t>
      </w:r>
    </w:p>
    <w:p w:rsidR="0063319E" w:rsidRDefault="0063319E" w:rsidP="0063319E">
      <w:pPr>
        <w:pStyle w:val="a4"/>
        <w:shd w:val="clear" w:color="auto" w:fill="auto"/>
        <w:ind w:left="60" w:right="60" w:firstLine="720"/>
      </w:pPr>
      <w:r>
        <w:rPr>
          <w:rStyle w:val="2TimesNewRoman"/>
          <w:color w:val="000000"/>
          <w:sz w:val="26"/>
          <w:szCs w:val="26"/>
          <w:lang w:val="ru-RU"/>
        </w:rPr>
        <w:t>Указанные помещения должны отвечать санитарно-эпидемиологическим требованиям, обеспечивающим условия для разных видов двигательной, игровой и умственной активности обучающихся в соответствии с СанПиН 2.4.2.2821-10 «Санитарно-эпидемиологические требования к условиям и организации обучения в общеобразовательных учреждениях», утвержденными Постановлением Главного государственного санитарного врача Российской Федерации от 29.12.2010 г. № 189.</w:t>
      </w:r>
    </w:p>
    <w:p w:rsidR="0063319E" w:rsidRDefault="0063319E" w:rsidP="0063319E">
      <w:pPr>
        <w:pStyle w:val="a4"/>
        <w:shd w:val="clear" w:color="auto" w:fill="auto"/>
        <w:ind w:right="60" w:firstLine="720"/>
      </w:pPr>
      <w:r>
        <w:rPr>
          <w:rStyle w:val="2TimesNewRoman"/>
          <w:color w:val="000000"/>
          <w:sz w:val="26"/>
          <w:szCs w:val="26"/>
          <w:lang w:val="ru-RU"/>
        </w:rPr>
        <w:t>2.12.2.Требования к организации питания обучающихся образовательного учреждения устанавливаются действующими СанПиН 2.4.5.2409-08 «Санитарно- 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утвержденными Постановлением Главного государственного санитарного врача РФ от 23 июля 2008 г. № 45.</w:t>
      </w:r>
    </w:p>
    <w:p w:rsidR="0063319E" w:rsidRDefault="0063319E" w:rsidP="0063319E">
      <w:pPr>
        <w:pStyle w:val="a4"/>
        <w:shd w:val="clear" w:color="auto" w:fill="auto"/>
        <w:ind w:right="60" w:firstLine="720"/>
      </w:pPr>
      <w:r>
        <w:rPr>
          <w:rStyle w:val="2TimesNewRoman"/>
          <w:color w:val="000000"/>
          <w:sz w:val="26"/>
          <w:szCs w:val="26"/>
          <w:lang w:val="ru-RU"/>
        </w:rPr>
        <w:t>2.12.3.Медицинское обслуживание обучающихся в образовательном учреждении обеспечивается штатным или специально закрепленным медицинским персоналом, для работы которого образовательное учреждение предоставляет необходимые помещения с соответствующими условиями и который наряду с администрацией и педагогическим составом общеобразовательного учреждения несет ответственность за проведение лечебно-профилактических мероприятий, соблюдение медицинских и санитарно-гигиенических норм, режима питания обучающихся.</w:t>
      </w:r>
    </w:p>
    <w:p w:rsidR="0063319E" w:rsidRDefault="0063319E" w:rsidP="0063319E">
      <w:pPr>
        <w:pStyle w:val="a4"/>
        <w:shd w:val="clear" w:color="auto" w:fill="auto"/>
        <w:ind w:right="60" w:firstLine="720"/>
      </w:pPr>
      <w:r>
        <w:rPr>
          <w:rStyle w:val="2TimesNewRoman"/>
          <w:color w:val="000000"/>
          <w:sz w:val="26"/>
          <w:szCs w:val="26"/>
          <w:lang w:val="ru-RU"/>
        </w:rPr>
        <w:t>2.12.4.Образовательное учреждение, оказывающее муниципальную услугу, должно иметь акт готовности учреждения к учебному году, заключение органа государственного пожарного надзора, заключение территориального отдела Управления Роспотребнадзора по Смоленской области в Сафоновском, Дорогобужском, Холм-Жирковском  районах.</w:t>
      </w:r>
    </w:p>
    <w:p w:rsidR="0063319E" w:rsidRDefault="0063319E" w:rsidP="0063319E">
      <w:pPr>
        <w:pStyle w:val="a4"/>
        <w:shd w:val="clear" w:color="auto" w:fill="auto"/>
        <w:ind w:right="60" w:firstLine="720"/>
      </w:pPr>
      <w:r>
        <w:rPr>
          <w:rStyle w:val="2TimesNewRoman"/>
          <w:color w:val="000000"/>
          <w:sz w:val="26"/>
          <w:szCs w:val="26"/>
          <w:lang w:val="ru-RU"/>
        </w:rPr>
        <w:t>2.12.5.Места информирования, предназначенные для ознакомления заявителей с информационными материалами, оборудуются:</w:t>
      </w:r>
    </w:p>
    <w:p w:rsidR="0063319E" w:rsidRDefault="0063319E" w:rsidP="0063319E">
      <w:pPr>
        <w:pStyle w:val="a4"/>
        <w:shd w:val="clear" w:color="auto" w:fill="auto"/>
        <w:ind w:left="780" w:right="60" w:firstLine="0"/>
      </w:pPr>
      <w:r>
        <w:rPr>
          <w:rStyle w:val="2TimesNewRoman"/>
          <w:color w:val="000000"/>
          <w:sz w:val="26"/>
          <w:szCs w:val="26"/>
          <w:lang w:val="ru-RU"/>
        </w:rPr>
        <w:t>- информационными стендами, на которых размещается визуальная и текстовая информация;</w:t>
      </w:r>
    </w:p>
    <w:p w:rsidR="0063319E" w:rsidRDefault="0063319E" w:rsidP="0063319E">
      <w:pPr>
        <w:pStyle w:val="a4"/>
        <w:shd w:val="clear" w:color="auto" w:fill="auto"/>
        <w:ind w:left="780" w:firstLine="0"/>
      </w:pPr>
      <w:r>
        <w:rPr>
          <w:rStyle w:val="2TimesNewRoman"/>
          <w:color w:val="000000"/>
          <w:sz w:val="26"/>
          <w:szCs w:val="26"/>
          <w:lang w:val="ru-RU"/>
        </w:rPr>
        <w:t>- стульями и столами для оформления документов.</w:t>
      </w:r>
    </w:p>
    <w:p w:rsidR="0063319E" w:rsidRDefault="0063319E" w:rsidP="0063319E">
      <w:pPr>
        <w:pStyle w:val="a4"/>
        <w:shd w:val="clear" w:color="auto" w:fill="auto"/>
        <w:ind w:left="60" w:right="60" w:firstLine="720"/>
      </w:pPr>
      <w:r>
        <w:rPr>
          <w:rStyle w:val="2TimesNewRoman"/>
          <w:color w:val="000000"/>
          <w:sz w:val="26"/>
          <w:szCs w:val="26"/>
          <w:lang w:val="ru-RU"/>
        </w:rPr>
        <w:t>К информационным стендам должна быть обеспечена возможность свободного доступа граждан.</w:t>
      </w:r>
    </w:p>
    <w:p w:rsidR="0063319E" w:rsidRDefault="0063319E" w:rsidP="0063319E">
      <w:pPr>
        <w:pStyle w:val="a4"/>
        <w:shd w:val="clear" w:color="auto" w:fill="auto"/>
        <w:ind w:left="60" w:right="60" w:firstLine="720"/>
      </w:pPr>
      <w:r>
        <w:rPr>
          <w:rStyle w:val="2TimesNewRoman"/>
          <w:color w:val="000000"/>
          <w:sz w:val="26"/>
          <w:szCs w:val="26"/>
          <w:lang w:val="ru-RU"/>
        </w:rPr>
        <w:t>На информационных стендах, а также на официальных сайтах образовательного учреждения в сети Интернет размещается следующая обязательная информация:</w:t>
      </w:r>
    </w:p>
    <w:p w:rsidR="0063319E" w:rsidRDefault="0063319E" w:rsidP="0063319E">
      <w:pPr>
        <w:pStyle w:val="a4"/>
        <w:shd w:val="clear" w:color="auto" w:fill="auto"/>
        <w:ind w:left="780" w:right="60" w:firstLine="0"/>
      </w:pPr>
      <w:r>
        <w:rPr>
          <w:rStyle w:val="2TimesNewRoman"/>
          <w:color w:val="000000"/>
          <w:sz w:val="26"/>
          <w:szCs w:val="26"/>
          <w:lang w:val="ru-RU"/>
        </w:rPr>
        <w:t>-  номера телефонов, факса, адрес официального сайта, электронной почты Отдела по образованию, образовательного учреждения, предоставляющей муниципальную услугу;</w:t>
      </w:r>
    </w:p>
    <w:p w:rsidR="0063319E" w:rsidRDefault="0063319E" w:rsidP="0063319E">
      <w:pPr>
        <w:pStyle w:val="a4"/>
        <w:shd w:val="clear" w:color="auto" w:fill="auto"/>
        <w:ind w:left="780" w:right="60" w:firstLine="0"/>
      </w:pPr>
      <w:r>
        <w:rPr>
          <w:rStyle w:val="2TimesNewRoman"/>
          <w:color w:val="000000"/>
          <w:sz w:val="26"/>
          <w:szCs w:val="26"/>
          <w:lang w:val="ru-RU"/>
        </w:rPr>
        <w:t>-режим работы отдела по образованию, образовательного учреждения предоставляющего муниципальную услугу;</w:t>
      </w:r>
    </w:p>
    <w:p w:rsidR="0063319E" w:rsidRDefault="0063319E" w:rsidP="0063319E">
      <w:pPr>
        <w:pStyle w:val="a4"/>
        <w:shd w:val="clear" w:color="auto" w:fill="auto"/>
        <w:ind w:right="60" w:firstLine="0"/>
      </w:pPr>
      <w:r>
        <w:rPr>
          <w:rStyle w:val="2TimesNewRoman"/>
          <w:color w:val="000000"/>
          <w:sz w:val="26"/>
          <w:szCs w:val="26"/>
          <w:lang w:val="ru-RU"/>
        </w:rPr>
        <w:lastRenderedPageBreak/>
        <w:t xml:space="preserve">          -графики личного приема граждан уполномоченными должностными</w:t>
      </w:r>
      <w:r>
        <w:t xml:space="preserve">  </w:t>
      </w:r>
      <w:r>
        <w:rPr>
          <w:rStyle w:val="2TimesNewRoman"/>
          <w:color w:val="000000"/>
          <w:sz w:val="26"/>
          <w:szCs w:val="26"/>
          <w:lang w:val="ru-RU"/>
        </w:rPr>
        <w:t>лицами;</w:t>
      </w:r>
    </w:p>
    <w:p w:rsidR="0063319E" w:rsidRDefault="0063319E" w:rsidP="0063319E">
      <w:pPr>
        <w:pStyle w:val="a4"/>
        <w:shd w:val="clear" w:color="auto" w:fill="auto"/>
        <w:ind w:left="780" w:right="60" w:firstLine="0"/>
      </w:pPr>
      <w:r>
        <w:rPr>
          <w:rStyle w:val="2TimesNewRoman"/>
          <w:color w:val="000000"/>
          <w:sz w:val="26"/>
          <w:szCs w:val="26"/>
          <w:lang w:val="ru-RU"/>
        </w:rPr>
        <w:t>- номера кабинетов, где осуществляются прием письменных обращений граждан и устное информирование граждан;</w:t>
      </w:r>
    </w:p>
    <w:p w:rsidR="0063319E" w:rsidRDefault="0063319E" w:rsidP="0063319E">
      <w:pPr>
        <w:pStyle w:val="a4"/>
        <w:shd w:val="clear" w:color="auto" w:fill="auto"/>
        <w:spacing w:after="228"/>
        <w:ind w:left="780" w:right="60" w:firstLine="0"/>
      </w:pPr>
      <w:r>
        <w:rPr>
          <w:rStyle w:val="2TimesNewRoman"/>
          <w:color w:val="000000"/>
          <w:sz w:val="26"/>
          <w:szCs w:val="26"/>
          <w:lang w:val="ru-RU"/>
        </w:rPr>
        <w:t>- фамилии, имена, отчества и должности лиц, осуществляющих прием письменных обращений граждан и устное информирование граждан;</w:t>
      </w:r>
    </w:p>
    <w:p w:rsidR="0063319E" w:rsidRDefault="0063319E" w:rsidP="0063319E">
      <w:pPr>
        <w:pStyle w:val="a4"/>
        <w:shd w:val="clear" w:color="auto" w:fill="auto"/>
        <w:spacing w:after="228"/>
        <w:ind w:left="780" w:right="60" w:firstLine="0"/>
      </w:pPr>
      <w:r>
        <w:rPr>
          <w:rStyle w:val="2TimesNewRoman"/>
          <w:color w:val="000000"/>
          <w:sz w:val="26"/>
          <w:szCs w:val="26"/>
          <w:lang w:val="ru-RU"/>
        </w:rPr>
        <w:t>-</w:t>
      </w:r>
      <w:r w:rsidRPr="004C69B3">
        <w:rPr>
          <w:rStyle w:val="2TimesNewRoman"/>
          <w:color w:val="000000"/>
          <w:sz w:val="26"/>
          <w:szCs w:val="26"/>
          <w:lang w:val="ru-RU"/>
        </w:rPr>
        <w:t>настоящий Административный регламент.</w:t>
      </w:r>
    </w:p>
    <w:p w:rsidR="0063319E" w:rsidRDefault="0063319E" w:rsidP="0063319E">
      <w:pPr>
        <w:pStyle w:val="a4"/>
        <w:shd w:val="clear" w:color="auto" w:fill="auto"/>
        <w:tabs>
          <w:tab w:val="left" w:pos="1739"/>
        </w:tabs>
        <w:ind w:right="40" w:firstLine="0"/>
      </w:pPr>
      <w:r>
        <w:rPr>
          <w:rStyle w:val="2TimesNewRoman"/>
          <w:color w:val="000000"/>
          <w:sz w:val="26"/>
          <w:szCs w:val="26"/>
          <w:lang w:val="ru-RU"/>
        </w:rPr>
        <w:t xml:space="preserve">           2.12.6.Помещения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63319E" w:rsidRPr="009335A8" w:rsidRDefault="0063319E" w:rsidP="0063319E">
      <w:pPr>
        <w:pStyle w:val="a4"/>
        <w:shd w:val="clear" w:color="auto" w:fill="auto"/>
        <w:ind w:firstLine="0"/>
        <w:rPr>
          <w:b/>
        </w:rPr>
      </w:pPr>
      <w:r w:rsidRPr="009335A8">
        <w:rPr>
          <w:rStyle w:val="2TimesNewRoman"/>
          <w:b/>
          <w:color w:val="000000"/>
          <w:sz w:val="26"/>
          <w:szCs w:val="26"/>
          <w:lang w:val="ru-RU"/>
        </w:rPr>
        <w:t>2.13. Показатели доступности и качества муниципальной услуги</w:t>
      </w:r>
    </w:p>
    <w:p w:rsidR="0063319E" w:rsidRDefault="0063319E" w:rsidP="0063319E">
      <w:pPr>
        <w:pStyle w:val="a4"/>
        <w:shd w:val="clear" w:color="auto" w:fill="auto"/>
        <w:ind w:right="40" w:firstLine="720"/>
      </w:pPr>
      <w:r>
        <w:rPr>
          <w:rStyle w:val="2TimesNewRoman"/>
          <w:color w:val="000000"/>
          <w:sz w:val="26"/>
          <w:szCs w:val="26"/>
          <w:lang w:val="ru-RU"/>
        </w:rPr>
        <w:t>2.13.1. Показателями доступности предоставления муниципальной услуги являются:</w:t>
      </w:r>
    </w:p>
    <w:p w:rsidR="0063319E" w:rsidRDefault="0063319E" w:rsidP="0063319E">
      <w:pPr>
        <w:pStyle w:val="a4"/>
        <w:shd w:val="clear" w:color="auto" w:fill="auto"/>
        <w:ind w:left="740" w:right="40" w:firstLine="0"/>
      </w:pPr>
      <w:r>
        <w:rPr>
          <w:rStyle w:val="2TimesNewRoman"/>
          <w:color w:val="000000"/>
          <w:sz w:val="26"/>
          <w:szCs w:val="26"/>
          <w:lang w:val="ru-RU"/>
        </w:rPr>
        <w:t>1).обеспечение беспрепятственного доступа к помещениям, в которых предоставляется муниципальная услуга;</w:t>
      </w:r>
    </w:p>
    <w:p w:rsidR="0063319E" w:rsidRDefault="0063319E" w:rsidP="0063319E">
      <w:pPr>
        <w:pStyle w:val="a4"/>
        <w:shd w:val="clear" w:color="auto" w:fill="auto"/>
        <w:ind w:left="740" w:right="40" w:firstLine="0"/>
      </w:pPr>
      <w:r>
        <w:rPr>
          <w:rStyle w:val="2TimesNewRoman"/>
          <w:color w:val="000000"/>
          <w:sz w:val="26"/>
          <w:szCs w:val="26"/>
          <w:lang w:val="ru-RU"/>
        </w:rPr>
        <w:t>2). размещение информации о порядке предоставления муниципальной услуги в сети Интернет.</w:t>
      </w:r>
    </w:p>
    <w:p w:rsidR="0063319E" w:rsidRDefault="0063319E" w:rsidP="0063319E">
      <w:pPr>
        <w:pStyle w:val="a4"/>
        <w:shd w:val="clear" w:color="auto" w:fill="auto"/>
        <w:ind w:right="40" w:firstLine="720"/>
      </w:pPr>
      <w:r>
        <w:rPr>
          <w:rStyle w:val="2TimesNewRoman"/>
          <w:color w:val="000000"/>
          <w:sz w:val="26"/>
          <w:szCs w:val="26"/>
          <w:lang w:val="ru-RU"/>
        </w:rPr>
        <w:t>2.13.2. Показателями качества предоставления муниципальной услуги являются:</w:t>
      </w:r>
    </w:p>
    <w:p w:rsidR="0063319E" w:rsidRDefault="0063319E" w:rsidP="0063319E">
      <w:pPr>
        <w:pStyle w:val="a4"/>
        <w:shd w:val="clear" w:color="auto" w:fill="auto"/>
        <w:ind w:left="740" w:firstLine="0"/>
      </w:pPr>
      <w:r>
        <w:rPr>
          <w:rStyle w:val="2TimesNewRoman"/>
          <w:color w:val="000000"/>
          <w:sz w:val="26"/>
          <w:szCs w:val="26"/>
          <w:lang w:val="ru-RU"/>
        </w:rPr>
        <w:t>1). соблюдение стандарта предоставления муниципальной услуги;</w:t>
      </w:r>
    </w:p>
    <w:p w:rsidR="0063319E" w:rsidRDefault="0063319E" w:rsidP="0063319E">
      <w:pPr>
        <w:pStyle w:val="a4"/>
        <w:shd w:val="clear" w:color="auto" w:fill="auto"/>
        <w:spacing w:line="317" w:lineRule="exact"/>
        <w:ind w:left="740" w:right="40" w:firstLine="0"/>
      </w:pPr>
      <w:r>
        <w:rPr>
          <w:rStyle w:val="2TimesNewRoman"/>
          <w:color w:val="000000"/>
          <w:sz w:val="26"/>
          <w:szCs w:val="26"/>
          <w:lang w:val="ru-RU"/>
        </w:rPr>
        <w:t>2).количество взаимодействий заявителя с должностными лицами при предоставлении муниципальной услуги и их продолжительность (1 раз по 15 минут);</w:t>
      </w:r>
    </w:p>
    <w:p w:rsidR="0063319E" w:rsidRDefault="0063319E" w:rsidP="0063319E">
      <w:pPr>
        <w:pStyle w:val="a4"/>
        <w:shd w:val="clear" w:color="auto" w:fill="auto"/>
        <w:spacing w:line="324" w:lineRule="exact"/>
        <w:ind w:right="40" w:firstLine="0"/>
      </w:pPr>
      <w:r>
        <w:rPr>
          <w:rStyle w:val="2TimesNewRoman"/>
          <w:color w:val="000000"/>
          <w:sz w:val="26"/>
          <w:szCs w:val="26"/>
          <w:lang w:val="ru-RU"/>
        </w:rPr>
        <w:t>3). возможность получения информации о ходе предоставления муниципальной услуги.</w:t>
      </w:r>
    </w:p>
    <w:p w:rsidR="0063319E" w:rsidRPr="009335A8" w:rsidRDefault="0063319E" w:rsidP="0063319E">
      <w:pPr>
        <w:pStyle w:val="a4"/>
        <w:shd w:val="clear" w:color="auto" w:fill="auto"/>
        <w:spacing w:line="331" w:lineRule="exact"/>
        <w:ind w:right="40" w:firstLine="0"/>
        <w:rPr>
          <w:b/>
        </w:rPr>
      </w:pPr>
      <w:r w:rsidRPr="009335A8">
        <w:rPr>
          <w:rStyle w:val="2TimesNewRoman"/>
          <w:b/>
          <w:color w:val="000000"/>
          <w:sz w:val="26"/>
          <w:szCs w:val="26"/>
          <w:lang w:val="ru-RU"/>
        </w:rPr>
        <w:t>2.14. Особенности предоставления муниципальных услуг в электронной форме</w:t>
      </w:r>
    </w:p>
    <w:p w:rsidR="0063319E" w:rsidRDefault="0063319E" w:rsidP="0063319E">
      <w:pPr>
        <w:pStyle w:val="a4"/>
        <w:shd w:val="clear" w:color="auto" w:fill="auto"/>
        <w:spacing w:line="328" w:lineRule="exact"/>
        <w:ind w:right="40" w:firstLine="0"/>
      </w:pPr>
      <w:r>
        <w:rPr>
          <w:rStyle w:val="2TimesNewRoman"/>
          <w:color w:val="000000"/>
          <w:sz w:val="26"/>
          <w:szCs w:val="26"/>
          <w:lang w:val="ru-RU"/>
        </w:rPr>
        <w:t>2.14.1. Запросы и обращения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63319E" w:rsidRDefault="0063319E" w:rsidP="0063319E">
      <w:pPr>
        <w:pStyle w:val="a4"/>
        <w:shd w:val="clear" w:color="auto" w:fill="auto"/>
        <w:spacing w:after="232"/>
        <w:ind w:right="40" w:firstLine="0"/>
      </w:pPr>
      <w:r>
        <w:rPr>
          <w:rStyle w:val="2TimesNewRoman"/>
          <w:color w:val="000000"/>
          <w:sz w:val="26"/>
          <w:szCs w:val="26"/>
          <w:lang w:val="ru-RU"/>
        </w:rPr>
        <w:t>2.14.2. Запросы и обращения, поступившие в отдел по образованию, общеобразовательные учреждения, предоставляющие муниципальную услугу в форме электронного документа, подлежат рассмотрению в порядке, установленном настоящим Административным регламентом для письменных обращений. В обращении заявитель в обязательном порядке указывает свои фамилию, имя, отчество (последнее - при наличии) - для граждан или наименование юридического лица (организации) - для юридических лиц и иных организаций,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63319E" w:rsidRPr="009335A8" w:rsidRDefault="0063319E" w:rsidP="0063319E">
      <w:pPr>
        <w:pStyle w:val="a4"/>
        <w:shd w:val="clear" w:color="auto" w:fill="auto"/>
        <w:tabs>
          <w:tab w:val="left" w:pos="1596"/>
        </w:tabs>
        <w:spacing w:after="246" w:line="331" w:lineRule="exact"/>
        <w:ind w:right="520" w:firstLine="0"/>
        <w:jc w:val="center"/>
        <w:rPr>
          <w:b/>
        </w:rPr>
      </w:pPr>
      <w:r w:rsidRPr="009335A8">
        <w:rPr>
          <w:rStyle w:val="2TimesNewRoman"/>
          <w:b/>
          <w:color w:val="000000"/>
          <w:sz w:val="26"/>
          <w:szCs w:val="26"/>
          <w:lang w:val="ru-RU"/>
        </w:rPr>
        <w:t>3.Состав, последовательность и сроки выполнения административных процедур, требования к порядку их выполнения</w:t>
      </w:r>
    </w:p>
    <w:p w:rsidR="0063319E" w:rsidRPr="009335A8" w:rsidRDefault="0063319E" w:rsidP="0063319E">
      <w:pPr>
        <w:pStyle w:val="a4"/>
        <w:shd w:val="clear" w:color="auto" w:fill="auto"/>
        <w:spacing w:line="324" w:lineRule="exact"/>
        <w:ind w:right="40" w:firstLine="40"/>
        <w:rPr>
          <w:b/>
        </w:rPr>
      </w:pPr>
      <w:r w:rsidRPr="009335A8">
        <w:rPr>
          <w:rStyle w:val="2TimesNewRoman"/>
          <w:b/>
          <w:color w:val="000000"/>
          <w:sz w:val="26"/>
          <w:szCs w:val="26"/>
          <w:lang w:val="ru-RU"/>
        </w:rPr>
        <w:t>3.1. Блок-схема предоставления муниципальной услуги приведена в приложении № 2 к настоящему Административному регламенту.</w:t>
      </w:r>
    </w:p>
    <w:p w:rsidR="0063319E" w:rsidRPr="009335A8" w:rsidRDefault="0063319E" w:rsidP="0063319E">
      <w:pPr>
        <w:pStyle w:val="a4"/>
        <w:shd w:val="clear" w:color="auto" w:fill="auto"/>
        <w:spacing w:line="317" w:lineRule="exact"/>
        <w:ind w:right="40" w:firstLine="0"/>
        <w:rPr>
          <w:b/>
        </w:rPr>
      </w:pPr>
      <w:r w:rsidRPr="009335A8">
        <w:rPr>
          <w:rStyle w:val="2TimesNewRoman"/>
          <w:b/>
          <w:color w:val="000000"/>
          <w:sz w:val="26"/>
          <w:szCs w:val="26"/>
          <w:lang w:val="ru-RU"/>
        </w:rPr>
        <w:t xml:space="preserve">3.2.Предоставление муниципальной услуги включает в себя следующие </w:t>
      </w:r>
      <w:r w:rsidRPr="009335A8">
        <w:rPr>
          <w:rStyle w:val="2TimesNewRoman"/>
          <w:b/>
          <w:color w:val="000000"/>
          <w:sz w:val="26"/>
          <w:szCs w:val="26"/>
          <w:lang w:val="ru-RU"/>
        </w:rPr>
        <w:lastRenderedPageBreak/>
        <w:t>административные процедуры:</w:t>
      </w:r>
    </w:p>
    <w:p w:rsidR="0063319E" w:rsidRDefault="0063319E" w:rsidP="0063319E">
      <w:pPr>
        <w:pStyle w:val="a4"/>
        <w:shd w:val="clear" w:color="auto" w:fill="auto"/>
        <w:tabs>
          <w:tab w:val="right" w:pos="4743"/>
          <w:tab w:val="center" w:pos="6028"/>
        </w:tabs>
        <w:ind w:right="40" w:firstLine="0"/>
      </w:pPr>
      <w:r>
        <w:rPr>
          <w:rStyle w:val="2TimesNewRoman"/>
          <w:color w:val="000000"/>
          <w:sz w:val="26"/>
          <w:szCs w:val="26"/>
          <w:lang w:val="ru-RU"/>
        </w:rPr>
        <w:tab/>
        <w:t xml:space="preserve">            1.подача заявителем в образовательное учреждение заявления (форма заявления приведена в приложении</w:t>
      </w:r>
      <w:r>
        <w:rPr>
          <w:rStyle w:val="2TimesNewRoman"/>
          <w:color w:val="000000"/>
          <w:sz w:val="26"/>
          <w:szCs w:val="26"/>
          <w:lang w:val="ru-RU"/>
        </w:rPr>
        <w:tab/>
        <w:t>№ 3 к настоящему Административному</w:t>
      </w:r>
    </w:p>
    <w:p w:rsidR="0063319E" w:rsidRDefault="0063319E" w:rsidP="0063319E">
      <w:pPr>
        <w:pStyle w:val="a4"/>
        <w:shd w:val="clear" w:color="auto" w:fill="auto"/>
        <w:ind w:left="40" w:firstLine="0"/>
      </w:pPr>
      <w:r>
        <w:rPr>
          <w:rStyle w:val="2TimesNewRoman"/>
          <w:color w:val="000000"/>
          <w:sz w:val="26"/>
          <w:szCs w:val="26"/>
          <w:lang w:val="ru-RU"/>
        </w:rPr>
        <w:t>регламенту) с прилагаемым комплектом документов;</w:t>
      </w:r>
    </w:p>
    <w:p w:rsidR="0063319E" w:rsidRDefault="0063319E" w:rsidP="0063319E">
      <w:pPr>
        <w:pStyle w:val="a4"/>
        <w:shd w:val="clear" w:color="auto" w:fill="auto"/>
        <w:ind w:right="40" w:firstLine="0"/>
      </w:pPr>
      <w:r>
        <w:rPr>
          <w:rStyle w:val="2TimesNewRoman"/>
          <w:color w:val="000000"/>
          <w:sz w:val="26"/>
          <w:szCs w:val="26"/>
          <w:lang w:val="ru-RU"/>
        </w:rPr>
        <w:t xml:space="preserve">            2).выдача расписки - уведомления в приеме заявления (в день подачи заявления);</w:t>
      </w:r>
    </w:p>
    <w:p w:rsidR="0063319E" w:rsidRDefault="0063319E" w:rsidP="0063319E">
      <w:pPr>
        <w:pStyle w:val="a4"/>
        <w:shd w:val="clear" w:color="auto" w:fill="auto"/>
        <w:tabs>
          <w:tab w:val="left" w:pos="1382"/>
          <w:tab w:val="right" w:pos="10210"/>
        </w:tabs>
        <w:ind w:left="780" w:firstLine="0"/>
      </w:pPr>
      <w:r>
        <w:rPr>
          <w:rStyle w:val="2TimesNewRoman"/>
          <w:color w:val="000000"/>
          <w:sz w:val="26"/>
          <w:szCs w:val="26"/>
          <w:lang w:val="ru-RU"/>
        </w:rPr>
        <w:t>3).ознакомление гражданина и (или) его родителей (законных</w:t>
      </w:r>
    </w:p>
    <w:p w:rsidR="0063319E" w:rsidRDefault="0063319E" w:rsidP="0063319E">
      <w:pPr>
        <w:pStyle w:val="a4"/>
        <w:shd w:val="clear" w:color="auto" w:fill="auto"/>
        <w:ind w:left="40" w:right="40" w:firstLine="0"/>
      </w:pPr>
      <w:r>
        <w:rPr>
          <w:rStyle w:val="2TimesNewRoman"/>
          <w:color w:val="000000"/>
          <w:sz w:val="26"/>
          <w:szCs w:val="26"/>
          <w:lang w:val="ru-RU"/>
        </w:rPr>
        <w:t>представителей) с уставом образовательного учреждения, лицензией на право ведения образовательной деятельности, со свидетельством о государственной аккредитации, основными образовательными программами, реализуемыми данным учреждением, и другими документами, регламентирующими организацию образовательного процесса (в день подачи заявления), распорядительным актом органа местного самоуправления муниципального района о закрепленной территории;</w:t>
      </w:r>
    </w:p>
    <w:p w:rsidR="0063319E" w:rsidRDefault="0063319E" w:rsidP="0063319E">
      <w:pPr>
        <w:pStyle w:val="a4"/>
        <w:shd w:val="clear" w:color="auto" w:fill="auto"/>
        <w:tabs>
          <w:tab w:val="left" w:pos="1382"/>
          <w:tab w:val="right" w:pos="4743"/>
          <w:tab w:val="center" w:pos="6028"/>
          <w:tab w:val="right" w:pos="10210"/>
        </w:tabs>
        <w:ind w:firstLine="0"/>
      </w:pPr>
      <w:r>
        <w:rPr>
          <w:rStyle w:val="2TimesNewRoman"/>
          <w:color w:val="000000"/>
          <w:sz w:val="26"/>
          <w:szCs w:val="26"/>
          <w:lang w:val="ru-RU"/>
        </w:rPr>
        <w:t xml:space="preserve">           4).зачисление   гражданина в</w:t>
      </w:r>
      <w:r>
        <w:rPr>
          <w:rStyle w:val="2TimesNewRoman"/>
          <w:color w:val="000000"/>
          <w:sz w:val="26"/>
          <w:szCs w:val="26"/>
          <w:lang w:val="ru-RU"/>
        </w:rPr>
        <w:tab/>
        <w:t>образовательное учреждение приказом</w:t>
      </w:r>
    </w:p>
    <w:p w:rsidR="0063319E" w:rsidRDefault="0063319E" w:rsidP="0063319E">
      <w:pPr>
        <w:pStyle w:val="a4"/>
        <w:shd w:val="clear" w:color="auto" w:fill="auto"/>
        <w:ind w:left="40" w:firstLine="0"/>
      </w:pPr>
      <w:r>
        <w:rPr>
          <w:rStyle w:val="2TimesNewRoman"/>
          <w:color w:val="000000"/>
          <w:sz w:val="26"/>
          <w:szCs w:val="26"/>
          <w:lang w:val="ru-RU"/>
        </w:rPr>
        <w:t>руководителя учреждения.</w:t>
      </w:r>
    </w:p>
    <w:p w:rsidR="0063319E" w:rsidRDefault="0063319E" w:rsidP="0063319E">
      <w:pPr>
        <w:pStyle w:val="a4"/>
        <w:shd w:val="clear" w:color="auto" w:fill="auto"/>
        <w:ind w:right="40" w:firstLine="0"/>
      </w:pPr>
      <w:r>
        <w:rPr>
          <w:rStyle w:val="2TimesNewRoman"/>
          <w:color w:val="000000"/>
          <w:sz w:val="26"/>
          <w:szCs w:val="26"/>
          <w:lang w:val="ru-RU"/>
        </w:rPr>
        <w:t xml:space="preserve">           5) освоение обучающимися общеобразовательных программ начального общего, основного общего образования, среднего общего образования;</w:t>
      </w:r>
    </w:p>
    <w:p w:rsidR="0063319E" w:rsidRDefault="0063319E" w:rsidP="0063319E">
      <w:pPr>
        <w:pStyle w:val="a4"/>
        <w:numPr>
          <w:ilvl w:val="0"/>
          <w:numId w:val="28"/>
        </w:numPr>
        <w:shd w:val="clear" w:color="auto" w:fill="auto"/>
        <w:tabs>
          <w:tab w:val="left" w:pos="1382"/>
          <w:tab w:val="right" w:pos="4743"/>
          <w:tab w:val="center" w:pos="6028"/>
          <w:tab w:val="right" w:pos="10210"/>
        </w:tabs>
      </w:pPr>
      <w:r>
        <w:rPr>
          <w:rStyle w:val="2TimesNewRoman"/>
          <w:color w:val="000000"/>
          <w:sz w:val="26"/>
          <w:szCs w:val="26"/>
          <w:lang w:val="ru-RU"/>
        </w:rPr>
        <w:t xml:space="preserve">Проведение обязательной </w:t>
      </w:r>
      <w:r>
        <w:rPr>
          <w:rStyle w:val="2TimesNewRoman"/>
          <w:color w:val="000000"/>
          <w:sz w:val="26"/>
          <w:szCs w:val="26"/>
          <w:lang w:val="ru-RU"/>
        </w:rPr>
        <w:tab/>
        <w:t>государственной итоговой аттестации</w:t>
      </w:r>
    </w:p>
    <w:p w:rsidR="0063319E" w:rsidRDefault="0063319E" w:rsidP="0063319E">
      <w:pPr>
        <w:pStyle w:val="a4"/>
        <w:shd w:val="clear" w:color="auto" w:fill="auto"/>
        <w:ind w:left="40" w:firstLine="0"/>
      </w:pPr>
      <w:r>
        <w:rPr>
          <w:rStyle w:val="2TimesNewRoman"/>
          <w:color w:val="000000"/>
          <w:sz w:val="26"/>
          <w:szCs w:val="26"/>
          <w:lang w:val="ru-RU"/>
        </w:rPr>
        <w:t>обучающихся;</w:t>
      </w:r>
    </w:p>
    <w:p w:rsidR="0063319E" w:rsidRDefault="0063319E" w:rsidP="0063319E">
      <w:pPr>
        <w:pStyle w:val="a4"/>
        <w:numPr>
          <w:ilvl w:val="0"/>
          <w:numId w:val="28"/>
        </w:numPr>
        <w:shd w:val="clear" w:color="auto" w:fill="auto"/>
      </w:pPr>
      <w:r>
        <w:rPr>
          <w:rStyle w:val="2TimesNewRoman"/>
          <w:color w:val="000000"/>
          <w:sz w:val="26"/>
          <w:szCs w:val="26"/>
          <w:lang w:val="ru-RU"/>
        </w:rPr>
        <w:t xml:space="preserve"> выдача документа об образовании.</w:t>
      </w:r>
    </w:p>
    <w:p w:rsidR="0063319E" w:rsidRPr="00784CD1" w:rsidRDefault="0063319E" w:rsidP="0063319E">
      <w:pPr>
        <w:pStyle w:val="a4"/>
        <w:shd w:val="clear" w:color="auto" w:fill="auto"/>
        <w:tabs>
          <w:tab w:val="left" w:pos="1382"/>
        </w:tabs>
        <w:ind w:firstLine="0"/>
        <w:rPr>
          <w:b/>
        </w:rPr>
      </w:pPr>
      <w:r w:rsidRPr="00784CD1">
        <w:rPr>
          <w:rStyle w:val="2TimesNewRoman"/>
          <w:b/>
          <w:color w:val="000000"/>
          <w:sz w:val="26"/>
          <w:szCs w:val="26"/>
          <w:lang w:val="ru-RU"/>
        </w:rPr>
        <w:t>3.3.Прием и регистрация документов</w:t>
      </w:r>
    </w:p>
    <w:p w:rsidR="0063319E" w:rsidRDefault="0063319E" w:rsidP="0063319E">
      <w:pPr>
        <w:pStyle w:val="a4"/>
        <w:shd w:val="clear" w:color="auto" w:fill="auto"/>
        <w:ind w:right="40" w:firstLine="720"/>
      </w:pPr>
      <w:r>
        <w:rPr>
          <w:rStyle w:val="2TimesNewRoman"/>
          <w:color w:val="000000"/>
          <w:sz w:val="26"/>
          <w:szCs w:val="26"/>
          <w:lang w:val="ru-RU"/>
        </w:rPr>
        <w:t>3.3.1 Основанием для начала исполнения административной процедуры является личное обращение заявителя в общеобразовательное учреждение либо поступление запроса по почте, по информационно-телекоммуникационным сетям общего доступа, в том числе сети Интернет, включая электронную почту.</w:t>
      </w:r>
    </w:p>
    <w:p w:rsidR="0063319E" w:rsidRDefault="0063319E" w:rsidP="0063319E">
      <w:pPr>
        <w:pStyle w:val="a4"/>
        <w:shd w:val="clear" w:color="auto" w:fill="auto"/>
        <w:ind w:right="40" w:firstLine="720"/>
      </w:pPr>
      <w:r>
        <w:rPr>
          <w:rStyle w:val="2TimesNewRoman"/>
          <w:color w:val="000000"/>
          <w:sz w:val="26"/>
          <w:szCs w:val="26"/>
          <w:lang w:val="ru-RU"/>
        </w:rPr>
        <w:t>3.3.2. Должностное лицо, в обязанности которого входит принятие документов:</w:t>
      </w:r>
    </w:p>
    <w:p w:rsidR="0063319E" w:rsidRDefault="0063319E" w:rsidP="0063319E">
      <w:pPr>
        <w:pStyle w:val="a4"/>
        <w:shd w:val="clear" w:color="auto" w:fill="auto"/>
        <w:ind w:right="40" w:firstLine="0"/>
      </w:pPr>
      <w:r>
        <w:rPr>
          <w:rStyle w:val="2TimesNewRoman"/>
          <w:color w:val="000000"/>
          <w:sz w:val="26"/>
          <w:szCs w:val="26"/>
          <w:lang w:val="ru-RU"/>
        </w:rPr>
        <w:t xml:space="preserve">           1) проверяет наличие всех необходимых документов, в соответствии с перечнем, установленным пунктом 2.6.1-2.6.3 настоящего Административного регламента;</w:t>
      </w:r>
    </w:p>
    <w:p w:rsidR="0063319E" w:rsidRDefault="0063319E" w:rsidP="0063319E">
      <w:pPr>
        <w:pStyle w:val="a4"/>
        <w:shd w:val="clear" w:color="auto" w:fill="auto"/>
        <w:ind w:right="40" w:firstLine="0"/>
      </w:pPr>
      <w:r>
        <w:rPr>
          <w:rStyle w:val="2TimesNewRoman"/>
          <w:color w:val="000000"/>
          <w:sz w:val="26"/>
          <w:szCs w:val="26"/>
          <w:lang w:val="ru-RU"/>
        </w:rPr>
        <w:t xml:space="preserve">          2) проверяет соответствие представленных документов требованиям, установленным пунктом 2.6.4. настоящего Административного регламента;</w:t>
      </w:r>
    </w:p>
    <w:p w:rsidR="0063319E" w:rsidRDefault="0063319E" w:rsidP="0063319E">
      <w:pPr>
        <w:pStyle w:val="a4"/>
        <w:shd w:val="clear" w:color="auto" w:fill="auto"/>
        <w:ind w:left="780" w:right="40" w:firstLine="0"/>
      </w:pPr>
      <w:r>
        <w:rPr>
          <w:rStyle w:val="2TimesNewRoman"/>
          <w:color w:val="000000"/>
          <w:sz w:val="26"/>
          <w:szCs w:val="26"/>
          <w:lang w:val="ru-RU"/>
        </w:rPr>
        <w:t>3) регистрирует поступление запроса в соответствии с установленными правилами делопроизводства;</w:t>
      </w:r>
    </w:p>
    <w:p w:rsidR="0063319E" w:rsidRDefault="0063319E" w:rsidP="0063319E">
      <w:pPr>
        <w:pStyle w:val="a4"/>
        <w:shd w:val="clear" w:color="auto" w:fill="auto"/>
        <w:ind w:firstLine="0"/>
      </w:pPr>
      <w:r>
        <w:rPr>
          <w:rStyle w:val="2TimesNewRoman"/>
          <w:color w:val="000000"/>
          <w:sz w:val="26"/>
          <w:szCs w:val="26"/>
          <w:lang w:val="ru-RU"/>
        </w:rPr>
        <w:t xml:space="preserve">           4) сообщает заявителю номер и дату регистрации запроса.</w:t>
      </w:r>
    </w:p>
    <w:p w:rsidR="0063319E" w:rsidRDefault="0063319E" w:rsidP="0063319E">
      <w:pPr>
        <w:pStyle w:val="a4"/>
        <w:shd w:val="clear" w:color="auto" w:fill="auto"/>
        <w:ind w:right="40" w:firstLine="720"/>
      </w:pPr>
      <w:r>
        <w:rPr>
          <w:rStyle w:val="2TimesNewRoman"/>
          <w:color w:val="000000"/>
          <w:sz w:val="26"/>
          <w:szCs w:val="26"/>
          <w:lang w:val="ru-RU"/>
        </w:rPr>
        <w:t>3.3.3. Результатом административной процедуры является получение должностным лицом, уполномоченным на рассмотрение обращения заявителя, принятых документов.</w:t>
      </w:r>
    </w:p>
    <w:p w:rsidR="0063319E" w:rsidRDefault="0063319E" w:rsidP="0063319E">
      <w:pPr>
        <w:pStyle w:val="a4"/>
        <w:shd w:val="clear" w:color="auto" w:fill="auto"/>
        <w:ind w:right="40" w:firstLine="720"/>
      </w:pPr>
      <w:r>
        <w:rPr>
          <w:rStyle w:val="2TimesNewRoman"/>
          <w:color w:val="000000"/>
          <w:sz w:val="26"/>
          <w:szCs w:val="26"/>
          <w:lang w:val="ru-RU"/>
        </w:rPr>
        <w:t>3.3.4. Прием и регистрация документов осуществляется в день обращения заявителя.</w:t>
      </w:r>
    </w:p>
    <w:p w:rsidR="0063319E" w:rsidRDefault="0063319E" w:rsidP="0063319E">
      <w:pPr>
        <w:pStyle w:val="a4"/>
        <w:shd w:val="clear" w:color="auto" w:fill="auto"/>
        <w:ind w:left="40" w:right="40" w:firstLine="740"/>
      </w:pPr>
      <w:r>
        <w:rPr>
          <w:rStyle w:val="2TimesNewRoman"/>
          <w:color w:val="000000"/>
          <w:sz w:val="26"/>
          <w:szCs w:val="26"/>
          <w:lang w:val="ru-RU"/>
        </w:rPr>
        <w:t>3.3.5.Обязанности должностного лица общеобразовательного учреждения, ответственного за прием и регистрацию документов, должны быть закреплены в его должностной инструкции.</w:t>
      </w:r>
    </w:p>
    <w:p w:rsidR="0063319E" w:rsidRDefault="0063319E" w:rsidP="0063319E">
      <w:pPr>
        <w:pStyle w:val="a4"/>
        <w:numPr>
          <w:ilvl w:val="0"/>
          <w:numId w:val="15"/>
        </w:numPr>
        <w:shd w:val="clear" w:color="auto" w:fill="auto"/>
        <w:tabs>
          <w:tab w:val="left" w:pos="1563"/>
        </w:tabs>
        <w:ind w:left="40" w:firstLine="740"/>
      </w:pPr>
      <w:r>
        <w:rPr>
          <w:rStyle w:val="2TimesNewRoman"/>
          <w:color w:val="000000"/>
          <w:sz w:val="26"/>
          <w:szCs w:val="26"/>
          <w:lang w:val="ru-RU"/>
        </w:rPr>
        <w:t>Продолжительность административной процедуры не более 3 дней.</w:t>
      </w:r>
    </w:p>
    <w:p w:rsidR="0063319E" w:rsidRPr="00784CD1" w:rsidRDefault="0063319E" w:rsidP="0063319E">
      <w:pPr>
        <w:pStyle w:val="a4"/>
        <w:shd w:val="clear" w:color="auto" w:fill="auto"/>
        <w:ind w:left="40" w:firstLine="0"/>
        <w:rPr>
          <w:b/>
        </w:rPr>
      </w:pPr>
      <w:r w:rsidRPr="00784CD1">
        <w:rPr>
          <w:rStyle w:val="2TimesNewRoman"/>
          <w:b/>
          <w:color w:val="000000"/>
          <w:sz w:val="26"/>
          <w:szCs w:val="26"/>
          <w:lang w:val="ru-RU"/>
        </w:rPr>
        <w:t>3.4. Рассмотрение обращения заявителя</w:t>
      </w:r>
    </w:p>
    <w:p w:rsidR="0063319E" w:rsidRDefault="0063319E" w:rsidP="0063319E">
      <w:pPr>
        <w:pStyle w:val="a4"/>
        <w:shd w:val="clear" w:color="auto" w:fill="auto"/>
        <w:ind w:right="40" w:firstLine="720"/>
      </w:pPr>
      <w:r>
        <w:rPr>
          <w:rStyle w:val="2TimesNewRoman"/>
          <w:color w:val="000000"/>
          <w:sz w:val="26"/>
          <w:szCs w:val="26"/>
          <w:lang w:val="ru-RU"/>
        </w:rPr>
        <w:t>3.4.1 Основанием для начала процедуры рассмотрения обращения заявителя и оформление результата предоставления муниципальной услуги является получение должностным лицом, уполномоченным на рассмотрение обращения заявителя, принятых документов.</w:t>
      </w:r>
    </w:p>
    <w:p w:rsidR="0063319E" w:rsidRDefault="0063319E" w:rsidP="0063319E">
      <w:pPr>
        <w:pStyle w:val="a4"/>
        <w:shd w:val="clear" w:color="auto" w:fill="auto"/>
        <w:ind w:right="40" w:firstLine="720"/>
      </w:pPr>
      <w:r>
        <w:rPr>
          <w:rStyle w:val="2TimesNewRoman"/>
          <w:color w:val="000000"/>
          <w:sz w:val="26"/>
          <w:szCs w:val="26"/>
          <w:lang w:val="ru-RU"/>
        </w:rPr>
        <w:t xml:space="preserve">3.4.2. При получении запроса заявителя, должностное лицо, ответственное за </w:t>
      </w:r>
      <w:r>
        <w:rPr>
          <w:rStyle w:val="2TimesNewRoman"/>
          <w:color w:val="000000"/>
          <w:sz w:val="26"/>
          <w:szCs w:val="26"/>
          <w:lang w:val="ru-RU"/>
        </w:rPr>
        <w:lastRenderedPageBreak/>
        <w:t>рассмотрение обращения заявителя:</w:t>
      </w:r>
    </w:p>
    <w:p w:rsidR="0063319E" w:rsidRDefault="0063319E" w:rsidP="0063319E">
      <w:pPr>
        <w:pStyle w:val="a4"/>
        <w:shd w:val="clear" w:color="auto" w:fill="auto"/>
        <w:ind w:left="740" w:firstLine="0"/>
      </w:pPr>
      <w:r>
        <w:rPr>
          <w:rStyle w:val="2TimesNewRoman"/>
          <w:color w:val="000000"/>
          <w:sz w:val="26"/>
          <w:szCs w:val="26"/>
          <w:lang w:val="ru-RU"/>
        </w:rPr>
        <w:t>1)  устанавливает предмет обращения заявителя;</w:t>
      </w:r>
    </w:p>
    <w:p w:rsidR="0063319E" w:rsidRDefault="0063319E" w:rsidP="0063319E">
      <w:pPr>
        <w:pStyle w:val="a4"/>
        <w:numPr>
          <w:ilvl w:val="0"/>
          <w:numId w:val="29"/>
        </w:numPr>
        <w:shd w:val="clear" w:color="auto" w:fill="auto"/>
        <w:ind w:right="40"/>
      </w:pPr>
      <w:r>
        <w:rPr>
          <w:rStyle w:val="2TimesNewRoman"/>
          <w:color w:val="000000"/>
          <w:sz w:val="26"/>
          <w:szCs w:val="26"/>
          <w:lang w:val="ru-RU"/>
        </w:rPr>
        <w:t>проверяет наличие приложенных к заявлению документов, перечисленных в пункте 2.6.1 настоящего Административного регламента;</w:t>
      </w:r>
    </w:p>
    <w:p w:rsidR="0063319E" w:rsidRDefault="0063319E" w:rsidP="0063319E">
      <w:pPr>
        <w:pStyle w:val="a4"/>
        <w:shd w:val="clear" w:color="auto" w:fill="auto"/>
        <w:ind w:left="740" w:right="40" w:firstLine="0"/>
      </w:pPr>
      <w:r>
        <w:rPr>
          <w:rStyle w:val="2TimesNewRoman"/>
          <w:color w:val="000000"/>
          <w:sz w:val="26"/>
          <w:szCs w:val="26"/>
          <w:lang w:val="ru-RU"/>
        </w:rPr>
        <w:t>3)устанавливает наличие полномочий Администрации по рассмотрению обращения заявителя.</w:t>
      </w:r>
    </w:p>
    <w:p w:rsidR="0063319E" w:rsidRDefault="0063319E" w:rsidP="0063319E">
      <w:pPr>
        <w:pStyle w:val="a4"/>
        <w:shd w:val="clear" w:color="auto" w:fill="auto"/>
        <w:ind w:right="40" w:firstLine="720"/>
      </w:pPr>
      <w:r>
        <w:rPr>
          <w:rStyle w:val="2TimesNewRoman"/>
          <w:color w:val="000000"/>
          <w:sz w:val="26"/>
          <w:szCs w:val="26"/>
          <w:lang w:val="ru-RU"/>
        </w:rPr>
        <w:t>3.4.3. В случае если предоставление муниципальной услуги входит в полномочия муниципального образовательного учреждения и отсутствуют определенные пунктом 2.8 настоящего Административного регламента основания для отказа в предоставлении муниципальной услуги, должностное лицо, ответственное за рассмотрение обращения заявителя, готовит в двух экземплярах проект решения (результат предоставления муниципальной услуги) заявителю.</w:t>
      </w:r>
    </w:p>
    <w:p w:rsidR="0063319E" w:rsidRDefault="0063319E" w:rsidP="0063319E">
      <w:pPr>
        <w:pStyle w:val="a4"/>
        <w:shd w:val="clear" w:color="auto" w:fill="auto"/>
        <w:ind w:right="40" w:firstLine="720"/>
      </w:pPr>
      <w:r>
        <w:rPr>
          <w:rStyle w:val="2TimesNewRoman"/>
          <w:color w:val="000000"/>
          <w:sz w:val="26"/>
          <w:szCs w:val="26"/>
          <w:lang w:val="ru-RU"/>
        </w:rPr>
        <w:t>3.4.4. Результатом административной процедуры является подписание руководителем общеобразовательного учреждения приказа о предоставлении муниципальной услуги (зачислении) или выдача письменного уведомления об отказе в предоставлении муниципальной услуги.</w:t>
      </w:r>
    </w:p>
    <w:p w:rsidR="0063319E" w:rsidRDefault="0063319E" w:rsidP="0063319E">
      <w:pPr>
        <w:pStyle w:val="a4"/>
        <w:shd w:val="clear" w:color="auto" w:fill="auto"/>
        <w:ind w:firstLine="720"/>
      </w:pPr>
      <w:r>
        <w:rPr>
          <w:rStyle w:val="2TimesNewRoman"/>
          <w:color w:val="000000"/>
          <w:sz w:val="26"/>
          <w:szCs w:val="26"/>
          <w:lang w:val="ru-RU"/>
        </w:rPr>
        <w:t>3.4.5. Продолжительность административной процедуры не более 3 дней.</w:t>
      </w:r>
    </w:p>
    <w:p w:rsidR="0063319E" w:rsidRDefault="0063319E" w:rsidP="0063319E">
      <w:pPr>
        <w:pStyle w:val="a4"/>
        <w:shd w:val="clear" w:color="auto" w:fill="auto"/>
        <w:ind w:right="40" w:firstLine="720"/>
      </w:pPr>
      <w:r>
        <w:rPr>
          <w:rStyle w:val="2TimesNewRoman"/>
          <w:color w:val="000000"/>
          <w:sz w:val="26"/>
          <w:szCs w:val="26"/>
          <w:lang w:val="ru-RU"/>
        </w:rPr>
        <w:t>3.4.6. Обязанности должностного лица общеобразовательного учреждения, ответственного за рассмотрение документов, должны быть также закреплены в его должностной инструкции.</w:t>
      </w:r>
    </w:p>
    <w:p w:rsidR="0063319E" w:rsidRPr="00784CD1" w:rsidRDefault="0063319E" w:rsidP="0063319E">
      <w:pPr>
        <w:pStyle w:val="a4"/>
        <w:shd w:val="clear" w:color="auto" w:fill="auto"/>
        <w:ind w:left="40" w:right="40" w:firstLine="0"/>
        <w:rPr>
          <w:b/>
        </w:rPr>
      </w:pPr>
      <w:r w:rsidRPr="00784CD1">
        <w:rPr>
          <w:rStyle w:val="2TimesNewRoman"/>
          <w:b/>
          <w:color w:val="000000"/>
          <w:sz w:val="26"/>
          <w:szCs w:val="26"/>
          <w:lang w:val="ru-RU"/>
        </w:rPr>
        <w:t>3.5. Освоение обучающимися общеобразовательных программ начального общего, основного общего, среднего  общего образования.</w:t>
      </w:r>
    </w:p>
    <w:p w:rsidR="0063319E" w:rsidRDefault="0063319E" w:rsidP="0063319E">
      <w:pPr>
        <w:pStyle w:val="a4"/>
        <w:numPr>
          <w:ilvl w:val="0"/>
          <w:numId w:val="17"/>
        </w:numPr>
        <w:shd w:val="clear" w:color="auto" w:fill="auto"/>
        <w:ind w:left="40" w:right="40" w:firstLine="700"/>
      </w:pPr>
      <w:r>
        <w:rPr>
          <w:rStyle w:val="2TimesNewRoman"/>
          <w:color w:val="000000"/>
          <w:sz w:val="26"/>
          <w:szCs w:val="26"/>
          <w:lang w:val="ru-RU"/>
        </w:rPr>
        <w:t xml:space="preserve"> Основанием для начала процедуры освоения обучающимися общеобразовательных программ начального общего, основного общего образования является подписание руководителем общеобразовательного учреждения приказа о предоставлении муниципальной услуги (зачислении).</w:t>
      </w:r>
    </w:p>
    <w:p w:rsidR="0063319E" w:rsidRDefault="0063319E" w:rsidP="0063319E">
      <w:pPr>
        <w:pStyle w:val="a4"/>
        <w:numPr>
          <w:ilvl w:val="0"/>
          <w:numId w:val="17"/>
        </w:numPr>
        <w:shd w:val="clear" w:color="auto" w:fill="auto"/>
        <w:ind w:left="40" w:right="40" w:firstLine="700"/>
      </w:pPr>
      <w:r>
        <w:rPr>
          <w:rStyle w:val="2TimesNewRoman"/>
          <w:color w:val="000000"/>
          <w:sz w:val="26"/>
          <w:szCs w:val="26"/>
          <w:lang w:val="ru-RU"/>
        </w:rPr>
        <w:t xml:space="preserve"> Обучающиеся, освоившие в полном объеме образовательную программу учебного года, переводятся в следующий класс по решению органа управления общеобразовательного учреждения.</w:t>
      </w:r>
    </w:p>
    <w:p w:rsidR="0063319E" w:rsidRDefault="0063319E" w:rsidP="0063319E">
      <w:pPr>
        <w:pStyle w:val="a4"/>
        <w:numPr>
          <w:ilvl w:val="0"/>
          <w:numId w:val="17"/>
        </w:numPr>
        <w:shd w:val="clear" w:color="auto" w:fill="auto"/>
        <w:ind w:left="40" w:right="40" w:firstLine="700"/>
      </w:pPr>
      <w:r>
        <w:rPr>
          <w:rStyle w:val="2TimesNewRoman"/>
          <w:color w:val="000000"/>
          <w:sz w:val="26"/>
          <w:szCs w:val="26"/>
          <w:lang w:val="ru-RU"/>
        </w:rPr>
        <w:t xml:space="preserve"> Обучающиеся, имеющие по итогам учебного года академическую задолженность по одному предмету, переводятся в следующий класс условно. Обучающиеся обязаны ликвидировать академическую задолженность в течение следующего учебного года, образовательные учреждения обязаны создать условия обучающимся для ликвидации этой задолженности и обеспечить контроль за своевременностью ее ликвидации</w:t>
      </w:r>
    </w:p>
    <w:p w:rsidR="0063319E" w:rsidRDefault="0063319E" w:rsidP="0063319E">
      <w:pPr>
        <w:pStyle w:val="a4"/>
        <w:numPr>
          <w:ilvl w:val="0"/>
          <w:numId w:val="17"/>
        </w:numPr>
        <w:shd w:val="clear" w:color="auto" w:fill="auto"/>
        <w:ind w:left="40" w:right="40" w:firstLine="700"/>
      </w:pPr>
      <w:r>
        <w:rPr>
          <w:rStyle w:val="2TimesNewRoman"/>
          <w:color w:val="000000"/>
          <w:sz w:val="26"/>
          <w:szCs w:val="26"/>
          <w:lang w:val="ru-RU"/>
        </w:rPr>
        <w:t xml:space="preserve"> 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основным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63319E" w:rsidRDefault="0063319E" w:rsidP="0063319E">
      <w:pPr>
        <w:pStyle w:val="a4"/>
        <w:numPr>
          <w:ilvl w:val="0"/>
          <w:numId w:val="17"/>
        </w:numPr>
        <w:shd w:val="clear" w:color="auto" w:fill="auto"/>
        <w:ind w:left="40" w:right="40" w:firstLine="700"/>
      </w:pPr>
      <w:r>
        <w:rPr>
          <w:rStyle w:val="2TimesNewRoman"/>
          <w:color w:val="000000"/>
          <w:sz w:val="26"/>
          <w:szCs w:val="26"/>
          <w:lang w:val="ru-RU"/>
        </w:rPr>
        <w:t xml:space="preserve"> Обучающиеся, не освоившие общеобразовательную программу предыдущего уровня, не допускаются к обучению на следующей ступени общего образования.</w:t>
      </w:r>
    </w:p>
    <w:p w:rsidR="0063319E" w:rsidRDefault="0063319E" w:rsidP="0063319E">
      <w:pPr>
        <w:pStyle w:val="a4"/>
        <w:numPr>
          <w:ilvl w:val="0"/>
          <w:numId w:val="17"/>
        </w:numPr>
        <w:shd w:val="clear" w:color="auto" w:fill="auto"/>
        <w:ind w:left="40" w:right="40" w:firstLine="700"/>
      </w:pPr>
      <w:r>
        <w:rPr>
          <w:rStyle w:val="2TimesNewRoman"/>
          <w:color w:val="000000"/>
          <w:sz w:val="26"/>
          <w:szCs w:val="26"/>
          <w:lang w:val="ru-RU"/>
        </w:rPr>
        <w:t xml:space="preserve"> Освоение обучающимися основных образовательных программ основного общего образования завершается итоговой аттестацией, которая является обязательной. Лицам, успешно прошедшим государственную итоговую аттестацию по образовательным программам основного общего образования, выдается аттестат об </w:t>
      </w:r>
      <w:r>
        <w:rPr>
          <w:rStyle w:val="2TimesNewRoman"/>
          <w:color w:val="000000"/>
          <w:sz w:val="26"/>
          <w:szCs w:val="26"/>
          <w:lang w:val="ru-RU"/>
        </w:rPr>
        <w:lastRenderedPageBreak/>
        <w:t>основном общем образовании, подтверждающий получение общего образования соответствующего уровня.</w:t>
      </w:r>
    </w:p>
    <w:p w:rsidR="0063319E" w:rsidRDefault="0063319E" w:rsidP="0063319E">
      <w:pPr>
        <w:pStyle w:val="a4"/>
        <w:numPr>
          <w:ilvl w:val="0"/>
          <w:numId w:val="18"/>
        </w:numPr>
        <w:shd w:val="clear" w:color="auto" w:fill="auto"/>
        <w:ind w:left="40" w:right="40" w:firstLine="700"/>
      </w:pPr>
      <w:r>
        <w:rPr>
          <w:rStyle w:val="2TimesNewRoman"/>
          <w:color w:val="000000"/>
          <w:sz w:val="26"/>
          <w:szCs w:val="26"/>
          <w:lang w:val="ru-RU"/>
        </w:rPr>
        <w:t xml:space="preserve"> Лицам, не прошедшим итоговой аттестации или получившим на государственной итоговой аттестации неудовлетворительные результаты, а также лицам, освоившим часть образовательной программы основного общего образования и (или) отчисленным из общеобразовательного учреждения, выдается справка об обучении или о периоде обучения по образцу, самостоятельно устанавливаемому образовательным учреждением.</w:t>
      </w:r>
    </w:p>
    <w:p w:rsidR="0063319E" w:rsidRDefault="0063319E" w:rsidP="0063319E">
      <w:pPr>
        <w:pStyle w:val="a4"/>
        <w:shd w:val="clear" w:color="auto" w:fill="auto"/>
        <w:ind w:left="40" w:right="40" w:firstLine="0"/>
      </w:pPr>
      <w:r>
        <w:rPr>
          <w:rStyle w:val="2TimesNewRoman"/>
          <w:color w:val="000000"/>
          <w:sz w:val="26"/>
          <w:szCs w:val="26"/>
          <w:lang w:val="ru-RU"/>
        </w:rPr>
        <w:t xml:space="preserve">           3.5.7. Обучающиеся могут быть отчислены из общеобразовательного учреждения:</w:t>
      </w:r>
    </w:p>
    <w:p w:rsidR="0063319E" w:rsidRDefault="0063319E" w:rsidP="0063319E">
      <w:pPr>
        <w:pStyle w:val="a4"/>
        <w:shd w:val="clear" w:color="auto" w:fill="auto"/>
        <w:ind w:left="740" w:right="40" w:firstLine="0"/>
      </w:pPr>
      <w:r>
        <w:rPr>
          <w:rStyle w:val="2TimesNewRoman"/>
          <w:color w:val="000000"/>
          <w:sz w:val="26"/>
          <w:szCs w:val="26"/>
          <w:lang w:val="ru-RU"/>
        </w:rPr>
        <w:t>1) по заявлению родителей (законных представителей), в связи с переводом в другое общеобразовательное учреждение или переездом в другую местность;</w:t>
      </w:r>
    </w:p>
    <w:p w:rsidR="0063319E" w:rsidRDefault="0063319E" w:rsidP="0063319E">
      <w:pPr>
        <w:pStyle w:val="a4"/>
        <w:numPr>
          <w:ilvl w:val="0"/>
          <w:numId w:val="30"/>
        </w:numPr>
        <w:shd w:val="clear" w:color="auto" w:fill="auto"/>
      </w:pPr>
      <w:r>
        <w:rPr>
          <w:rStyle w:val="2TimesNewRoman"/>
          <w:color w:val="000000"/>
          <w:sz w:val="26"/>
          <w:szCs w:val="26"/>
          <w:lang w:val="ru-RU"/>
        </w:rPr>
        <w:t>в связи с окончанием общеобразовательного учреждения;</w:t>
      </w:r>
    </w:p>
    <w:p w:rsidR="0063319E" w:rsidRDefault="0063319E" w:rsidP="0063319E">
      <w:pPr>
        <w:pStyle w:val="a4"/>
        <w:shd w:val="clear" w:color="auto" w:fill="auto"/>
        <w:ind w:left="740" w:right="40" w:firstLine="0"/>
      </w:pPr>
      <w:r>
        <w:rPr>
          <w:rStyle w:val="2TimesNewRoman"/>
          <w:color w:val="000000"/>
          <w:sz w:val="26"/>
          <w:szCs w:val="26"/>
          <w:lang w:val="ru-RU"/>
        </w:rPr>
        <w:t>3) за совершенные неоднократно грубые нарушения Устава общеобразовательного учреждения (обучающегося, достигшего возраста пятнадцати лет).</w:t>
      </w:r>
    </w:p>
    <w:p w:rsidR="0063319E" w:rsidRDefault="0063319E" w:rsidP="0063319E">
      <w:pPr>
        <w:pStyle w:val="a4"/>
        <w:shd w:val="clear" w:color="auto" w:fill="auto"/>
        <w:ind w:right="40" w:firstLine="720"/>
      </w:pPr>
      <w:r>
        <w:rPr>
          <w:rStyle w:val="2TimesNewRoman"/>
          <w:color w:val="000000"/>
          <w:sz w:val="26"/>
          <w:szCs w:val="26"/>
          <w:lang w:val="ru-RU"/>
        </w:rPr>
        <w:t>3.5.8. Отчисление обучающихся из общеобразовательного учреждения производится по приказу руководителя.</w:t>
      </w:r>
    </w:p>
    <w:p w:rsidR="0063319E" w:rsidRDefault="0063319E" w:rsidP="0063319E">
      <w:pPr>
        <w:pStyle w:val="a4"/>
        <w:shd w:val="clear" w:color="auto" w:fill="auto"/>
        <w:ind w:right="40" w:firstLine="720"/>
      </w:pPr>
      <w:r>
        <w:rPr>
          <w:rStyle w:val="2TimesNewRoman"/>
          <w:color w:val="000000"/>
          <w:sz w:val="26"/>
          <w:szCs w:val="26"/>
          <w:lang w:val="ru-RU"/>
        </w:rPr>
        <w:t>3.5.9. Исключение обучающегося из общеобразовательного учреждения применяется, если меры воспитательного характера не дали результата и дальнейшее пребывание обучающегося в образовательном учреждении оказывает отрицательное влияние на других обучающихся, нарушает их права и права работников общеобразовательного учреждения, а также нормальное его функционирование.</w:t>
      </w:r>
    </w:p>
    <w:p w:rsidR="0063319E" w:rsidRDefault="0063319E" w:rsidP="0063319E">
      <w:pPr>
        <w:pStyle w:val="a4"/>
        <w:shd w:val="clear" w:color="auto" w:fill="auto"/>
        <w:ind w:right="40" w:firstLine="720"/>
      </w:pPr>
      <w:r>
        <w:rPr>
          <w:rStyle w:val="2TimesNewRoman"/>
          <w:color w:val="000000"/>
          <w:sz w:val="26"/>
          <w:szCs w:val="26"/>
          <w:lang w:val="ru-RU"/>
        </w:rPr>
        <w:t>3.5.10. Решение об исключении обучающегося, не получившего основного общего образования, принимается с учетом мнения его родителей (законных представителей) и с согласия комиссии по делам несовершеннолетних и защите их прав. Решение об исключении детей-сирот и детей, оставшихся без попечения родителей (законных представителей), принимается с согласия Комиссии по делам несовершеннолетних и защите их прав муниципального образования «Холм-Жирковский район» Смоленской области (далее - КДНиЗП) и органа опеки и попечительства отдела по образованию.</w:t>
      </w:r>
    </w:p>
    <w:p w:rsidR="0063319E" w:rsidRDefault="0063319E" w:rsidP="0063319E">
      <w:pPr>
        <w:pStyle w:val="a4"/>
        <w:shd w:val="clear" w:color="auto" w:fill="auto"/>
        <w:ind w:left="40" w:right="40" w:firstLine="700"/>
      </w:pPr>
      <w:r>
        <w:rPr>
          <w:rStyle w:val="2TimesNewRoman"/>
          <w:color w:val="000000"/>
          <w:sz w:val="26"/>
          <w:szCs w:val="26"/>
          <w:lang w:val="ru-RU"/>
        </w:rPr>
        <w:t>Образовательное учреждение незамедлительно обязано проинформировать об исключении обучающегося его родителей (законных представителей), отдел по образованию.</w:t>
      </w:r>
    </w:p>
    <w:p w:rsidR="0063319E" w:rsidRDefault="0063319E" w:rsidP="0063319E">
      <w:pPr>
        <w:pStyle w:val="a4"/>
        <w:shd w:val="clear" w:color="auto" w:fill="auto"/>
        <w:ind w:right="40" w:firstLine="720"/>
      </w:pPr>
      <w:r>
        <w:rPr>
          <w:rStyle w:val="2TimesNewRoman"/>
          <w:color w:val="000000"/>
          <w:sz w:val="26"/>
          <w:szCs w:val="26"/>
          <w:lang w:val="ru-RU"/>
        </w:rPr>
        <w:t>3.5.11. КДНиЗП совместно с отделом по образованию и родителями (законными представителями) несовершеннолетнего, исключенного из образовательного учреждения, в месячный срок принимает меры, обеспечивающие</w:t>
      </w:r>
      <w:r>
        <w:t xml:space="preserve"> </w:t>
      </w:r>
      <w:r w:rsidRPr="004C69B3">
        <w:rPr>
          <w:rStyle w:val="2TimesNewRoman"/>
          <w:color w:val="000000"/>
          <w:sz w:val="26"/>
          <w:szCs w:val="26"/>
          <w:lang w:val="ru-RU"/>
        </w:rPr>
        <w:t>трудоустройство этого несовершеннолетнего и (или) продолжение его обучения в другом образовательном учреждении.</w:t>
      </w:r>
    </w:p>
    <w:p w:rsidR="0063319E" w:rsidRDefault="0063319E" w:rsidP="0063319E">
      <w:pPr>
        <w:pStyle w:val="a4"/>
        <w:shd w:val="clear" w:color="auto" w:fill="auto"/>
        <w:ind w:right="60" w:firstLine="720"/>
      </w:pPr>
      <w:r>
        <w:rPr>
          <w:rStyle w:val="2TimesNewRoman"/>
          <w:color w:val="000000"/>
          <w:sz w:val="26"/>
          <w:szCs w:val="26"/>
          <w:lang w:val="ru-RU"/>
        </w:rPr>
        <w:t>3.5.12. Результатом административной процедуры является подписание руководителем образовательного учреждения приказа о допуске обучающихся к государственной итоговой аттестации.</w:t>
      </w:r>
    </w:p>
    <w:p w:rsidR="0063319E" w:rsidRDefault="0063319E" w:rsidP="0063319E">
      <w:pPr>
        <w:pStyle w:val="a4"/>
        <w:shd w:val="clear" w:color="auto" w:fill="auto"/>
        <w:ind w:right="60" w:firstLine="720"/>
      </w:pPr>
      <w:r>
        <w:rPr>
          <w:rStyle w:val="2TimesNewRoman"/>
          <w:color w:val="000000"/>
          <w:sz w:val="26"/>
          <w:szCs w:val="26"/>
          <w:lang w:val="ru-RU"/>
        </w:rPr>
        <w:t>3.5.13. Продолжительность административной процедуры - нормативные сроки освоения основных общеобразовательных программ - определяются федеральным законодательством.</w:t>
      </w:r>
    </w:p>
    <w:p w:rsidR="0063319E" w:rsidRDefault="0063319E" w:rsidP="0063319E">
      <w:pPr>
        <w:pStyle w:val="a4"/>
        <w:shd w:val="clear" w:color="auto" w:fill="auto"/>
        <w:ind w:right="60" w:firstLine="720"/>
      </w:pPr>
      <w:r>
        <w:rPr>
          <w:rStyle w:val="2TimesNewRoman"/>
          <w:color w:val="000000"/>
          <w:sz w:val="26"/>
          <w:szCs w:val="26"/>
          <w:lang w:val="ru-RU"/>
        </w:rPr>
        <w:t xml:space="preserve">3.5.14. Обязанности педагогов и должностных лиц образовательного учреждения, ответственных за освоение обучающимися общеобразовательных программ начального общего, основного общего, среднего (полного) общего </w:t>
      </w:r>
      <w:r>
        <w:rPr>
          <w:rStyle w:val="2TimesNewRoman"/>
          <w:color w:val="000000"/>
          <w:sz w:val="26"/>
          <w:szCs w:val="26"/>
          <w:lang w:val="ru-RU"/>
        </w:rPr>
        <w:lastRenderedPageBreak/>
        <w:t>образования, должны быть также закреплены в их должностных инструкциях.</w:t>
      </w:r>
    </w:p>
    <w:p w:rsidR="0063319E" w:rsidRPr="0063462F" w:rsidRDefault="0063319E" w:rsidP="0063319E">
      <w:pPr>
        <w:pStyle w:val="a4"/>
        <w:shd w:val="clear" w:color="auto" w:fill="auto"/>
        <w:ind w:right="60" w:firstLine="0"/>
        <w:rPr>
          <w:b/>
        </w:rPr>
      </w:pPr>
      <w:r>
        <w:rPr>
          <w:rStyle w:val="2TimesNewRoman"/>
          <w:b/>
          <w:color w:val="000000"/>
          <w:sz w:val="26"/>
          <w:szCs w:val="26"/>
          <w:lang w:val="ru-RU"/>
        </w:rPr>
        <w:t>3.6.</w:t>
      </w:r>
      <w:r w:rsidRPr="0063462F">
        <w:rPr>
          <w:rStyle w:val="2TimesNewRoman"/>
          <w:b/>
          <w:color w:val="000000"/>
          <w:sz w:val="26"/>
          <w:szCs w:val="26"/>
          <w:lang w:val="ru-RU"/>
        </w:rPr>
        <w:t xml:space="preserve"> Проведение обязательной государственной итоговой аттестации обучающихся</w:t>
      </w:r>
    </w:p>
    <w:p w:rsidR="0063319E" w:rsidRDefault="0063319E" w:rsidP="0063319E">
      <w:pPr>
        <w:pStyle w:val="a4"/>
        <w:numPr>
          <w:ilvl w:val="0"/>
          <w:numId w:val="21"/>
        </w:numPr>
        <w:shd w:val="clear" w:color="auto" w:fill="auto"/>
        <w:ind w:left="40" w:right="60" w:firstLine="720"/>
      </w:pPr>
      <w:r>
        <w:rPr>
          <w:rStyle w:val="2TimesNewRoman"/>
          <w:color w:val="000000"/>
          <w:sz w:val="26"/>
          <w:szCs w:val="26"/>
          <w:lang w:val="ru-RU"/>
        </w:rPr>
        <w:t xml:space="preserve"> Основанием для начала процедуры проведения государственной итоговой аттестации является подписание руководителем общеобразовательного учреждения приказа о допуске обучающихся к государственной итоговой аттестации.</w:t>
      </w:r>
    </w:p>
    <w:p w:rsidR="0063319E" w:rsidRDefault="0063319E" w:rsidP="0063319E">
      <w:pPr>
        <w:pStyle w:val="a4"/>
        <w:numPr>
          <w:ilvl w:val="0"/>
          <w:numId w:val="21"/>
        </w:numPr>
        <w:shd w:val="clear" w:color="auto" w:fill="auto"/>
        <w:ind w:left="40" w:right="60" w:firstLine="720"/>
      </w:pPr>
      <w:r>
        <w:rPr>
          <w:rStyle w:val="2TimesNewRoman"/>
          <w:color w:val="000000"/>
          <w:sz w:val="26"/>
          <w:szCs w:val="26"/>
          <w:lang w:val="ru-RU"/>
        </w:rPr>
        <w:t xml:space="preserve"> Государственная итоговая аттестация обучающихся, освоивших образовательные программы среднего общего образования, проводится в форме единого государственного экзамена, либо в форме государственного выпускного экзамена.</w:t>
      </w:r>
    </w:p>
    <w:p w:rsidR="0063319E" w:rsidRDefault="0063319E" w:rsidP="0063319E">
      <w:pPr>
        <w:pStyle w:val="a4"/>
        <w:shd w:val="clear" w:color="auto" w:fill="auto"/>
        <w:tabs>
          <w:tab w:val="center" w:pos="3788"/>
          <w:tab w:val="right" w:pos="7845"/>
          <w:tab w:val="right" w:pos="10221"/>
        </w:tabs>
        <w:ind w:left="40" w:right="60" w:firstLine="0"/>
      </w:pPr>
      <w:r>
        <w:rPr>
          <w:rStyle w:val="2TimesNewRoman"/>
          <w:color w:val="000000"/>
          <w:sz w:val="26"/>
          <w:szCs w:val="26"/>
          <w:lang w:val="ru-RU"/>
        </w:rPr>
        <w:tab/>
        <w:t xml:space="preserve">           3.6.3 Результатом административной процедуры является подписание руководителем муниципального образовательного   </w:t>
      </w:r>
      <w:r>
        <w:rPr>
          <w:rStyle w:val="2TimesNewRoman"/>
          <w:color w:val="000000"/>
          <w:sz w:val="26"/>
          <w:szCs w:val="26"/>
          <w:lang w:val="ru-RU"/>
        </w:rPr>
        <w:tab/>
        <w:t xml:space="preserve">учреждения </w:t>
      </w:r>
      <w:r w:rsidRPr="004C69B3">
        <w:rPr>
          <w:rStyle w:val="2TimesNewRoman"/>
          <w:color w:val="000000"/>
          <w:sz w:val="26"/>
          <w:szCs w:val="26"/>
          <w:lang w:val="ru-RU"/>
        </w:rPr>
        <w:t xml:space="preserve"> </w:t>
      </w:r>
      <w:r>
        <w:rPr>
          <w:rStyle w:val="2TimesNewRoman"/>
          <w:color w:val="000000"/>
          <w:sz w:val="26"/>
          <w:szCs w:val="26"/>
          <w:lang w:val="ru-RU"/>
        </w:rPr>
        <w:t>общеобразовательной</w:t>
      </w:r>
      <w:r w:rsidRPr="004C69B3">
        <w:rPr>
          <w:rStyle w:val="2TimesNewRoman"/>
          <w:color w:val="000000"/>
          <w:sz w:val="26"/>
          <w:szCs w:val="26"/>
          <w:lang w:val="ru-RU"/>
        </w:rPr>
        <w:t xml:space="preserve"> </w:t>
      </w:r>
      <w:r>
        <w:rPr>
          <w:rStyle w:val="2TimesNewRoman"/>
          <w:color w:val="000000"/>
          <w:sz w:val="26"/>
          <w:szCs w:val="26"/>
          <w:lang w:val="ru-RU"/>
        </w:rPr>
        <w:t>школы</w:t>
      </w:r>
      <w:r w:rsidRPr="004C69B3">
        <w:rPr>
          <w:rStyle w:val="2TimesNewRoman"/>
          <w:color w:val="000000"/>
          <w:sz w:val="26"/>
          <w:szCs w:val="26"/>
          <w:lang w:val="ru-RU"/>
        </w:rPr>
        <w:t xml:space="preserve"> </w:t>
      </w:r>
      <w:r>
        <w:rPr>
          <w:rStyle w:val="2TimesNewRoman"/>
          <w:color w:val="000000"/>
          <w:sz w:val="26"/>
          <w:szCs w:val="26"/>
          <w:lang w:val="ru-RU"/>
        </w:rPr>
        <w:t>приказа</w:t>
      </w:r>
      <w:r>
        <w:t xml:space="preserve"> </w:t>
      </w:r>
      <w:r>
        <w:rPr>
          <w:rStyle w:val="2TimesNewRoman"/>
          <w:color w:val="000000"/>
          <w:sz w:val="26"/>
          <w:szCs w:val="26"/>
          <w:lang w:val="ru-RU"/>
        </w:rPr>
        <w:t>о получении выпускниками документа об образовании.</w:t>
      </w:r>
    </w:p>
    <w:p w:rsidR="0063319E" w:rsidRDefault="0063319E" w:rsidP="0063319E">
      <w:pPr>
        <w:pStyle w:val="a4"/>
        <w:shd w:val="clear" w:color="auto" w:fill="auto"/>
        <w:ind w:right="60" w:firstLine="0"/>
        <w:jc w:val="left"/>
      </w:pPr>
      <w:r>
        <w:rPr>
          <w:rStyle w:val="2TimesNewRoman"/>
          <w:color w:val="000000"/>
          <w:sz w:val="26"/>
          <w:szCs w:val="26"/>
          <w:lang w:val="ru-RU"/>
        </w:rPr>
        <w:t xml:space="preserve">          3.6.4. Государственная итоговая аттестация начинается не раннее 25 мая  текущего года. Утверждение сроков государственной итоговой аттестации осуществляется ежегодно приказом Министерством образования и науки Российской Федерации.</w:t>
      </w:r>
    </w:p>
    <w:p w:rsidR="0063319E" w:rsidRDefault="0063319E" w:rsidP="0063319E">
      <w:pPr>
        <w:pStyle w:val="a4"/>
        <w:shd w:val="clear" w:color="auto" w:fill="auto"/>
        <w:ind w:right="60" w:firstLine="720"/>
      </w:pPr>
      <w:r>
        <w:rPr>
          <w:rStyle w:val="2TimesNewRoman"/>
          <w:color w:val="000000"/>
          <w:sz w:val="26"/>
          <w:szCs w:val="26"/>
          <w:lang w:val="ru-RU"/>
        </w:rPr>
        <w:t>3.6.5. Обязанности педагогов и должностных лиц общеобразовательного  учреждения, ответственных за проведение государственной итоговой аттестации обучающихся, должны быть также закреплены в их должностных инструкциях.</w:t>
      </w:r>
    </w:p>
    <w:p w:rsidR="0063319E" w:rsidRPr="0063462F" w:rsidRDefault="0063319E" w:rsidP="0063319E">
      <w:pPr>
        <w:pStyle w:val="a4"/>
        <w:shd w:val="clear" w:color="auto" w:fill="auto"/>
        <w:ind w:firstLine="0"/>
        <w:rPr>
          <w:b/>
        </w:rPr>
      </w:pPr>
      <w:r w:rsidRPr="0063462F">
        <w:rPr>
          <w:rStyle w:val="2TimesNewRoman"/>
          <w:b/>
          <w:color w:val="000000"/>
          <w:sz w:val="26"/>
          <w:szCs w:val="26"/>
          <w:lang w:val="ru-RU"/>
        </w:rPr>
        <w:t>3.7. Выдача документа об образовании</w:t>
      </w:r>
    </w:p>
    <w:p w:rsidR="0063319E" w:rsidRPr="000601B5" w:rsidRDefault="0063319E" w:rsidP="0063319E">
      <w:pPr>
        <w:pStyle w:val="a4"/>
        <w:numPr>
          <w:ilvl w:val="0"/>
          <w:numId w:val="22"/>
        </w:numPr>
        <w:shd w:val="clear" w:color="auto" w:fill="auto"/>
        <w:ind w:left="40" w:right="60" w:firstLine="720"/>
        <w:rPr>
          <w:color w:val="000000"/>
        </w:rPr>
      </w:pPr>
      <w:r w:rsidRPr="000601B5">
        <w:rPr>
          <w:rStyle w:val="2TimesNewRoman"/>
          <w:color w:val="000000"/>
          <w:sz w:val="26"/>
          <w:szCs w:val="26"/>
          <w:lang w:val="ru-RU"/>
        </w:rPr>
        <w:t xml:space="preserve"> Основанием для начала процедуры выдачи результата предоставления муниципальной услуги является подписание документа руководителем общеобразовательного учреждения об окончании общеобразовательного учреждения, приказа о выдаче документов  для выдачи заявителю. Результатом административной процедуры является выдача под личную подпись выпускнику общеобразовательного учреждения, либо родителям (законным представителям), либо иному лицу, на основании соответствующих документов, удостоверяющих личность, документа об образовании.</w:t>
      </w:r>
    </w:p>
    <w:p w:rsidR="0063319E" w:rsidRDefault="0063319E" w:rsidP="0063319E">
      <w:pPr>
        <w:pStyle w:val="a4"/>
        <w:numPr>
          <w:ilvl w:val="0"/>
          <w:numId w:val="22"/>
        </w:numPr>
        <w:shd w:val="clear" w:color="auto" w:fill="auto"/>
        <w:ind w:left="40" w:right="60" w:firstLine="720"/>
      </w:pPr>
      <w:r>
        <w:rPr>
          <w:rStyle w:val="2TimesNewRoman"/>
          <w:color w:val="000000"/>
          <w:sz w:val="26"/>
          <w:szCs w:val="26"/>
          <w:lang w:val="ru-RU"/>
        </w:rPr>
        <w:t xml:space="preserve"> Продолжительность административной процедуры не более 10 дней с даты издания приказа.</w:t>
      </w:r>
    </w:p>
    <w:p w:rsidR="0063319E" w:rsidRDefault="0063319E" w:rsidP="0063319E">
      <w:pPr>
        <w:pStyle w:val="a4"/>
        <w:numPr>
          <w:ilvl w:val="0"/>
          <w:numId w:val="22"/>
        </w:numPr>
        <w:shd w:val="clear" w:color="auto" w:fill="auto"/>
        <w:ind w:left="40" w:right="60" w:firstLine="720"/>
      </w:pPr>
      <w:r w:rsidRPr="000601B5">
        <w:rPr>
          <w:rStyle w:val="2TimesNewRoman"/>
          <w:color w:val="000000"/>
          <w:sz w:val="26"/>
          <w:szCs w:val="26"/>
          <w:lang w:val="ru-RU"/>
        </w:rPr>
        <w:t>Обязанности должностного лица, ответственного за выдачу документов, должны быть также закреплены в его должностной инструкции.</w:t>
      </w:r>
    </w:p>
    <w:p w:rsidR="0063319E" w:rsidRDefault="0063319E" w:rsidP="0063319E">
      <w:pPr>
        <w:pStyle w:val="a4"/>
        <w:shd w:val="clear" w:color="auto" w:fill="auto"/>
        <w:tabs>
          <w:tab w:val="left" w:pos="2924"/>
        </w:tabs>
        <w:spacing w:after="306" w:line="328" w:lineRule="exact"/>
        <w:ind w:right="1960" w:firstLine="0"/>
        <w:rPr>
          <w:rStyle w:val="2TimesNewRoman"/>
          <w:b/>
          <w:color w:val="000000"/>
          <w:sz w:val="26"/>
          <w:szCs w:val="26"/>
          <w:lang w:val="ru-RU"/>
        </w:rPr>
      </w:pPr>
    </w:p>
    <w:p w:rsidR="0063319E" w:rsidRPr="0063462F" w:rsidRDefault="0063319E" w:rsidP="0063319E">
      <w:pPr>
        <w:pStyle w:val="a4"/>
        <w:shd w:val="clear" w:color="auto" w:fill="auto"/>
        <w:tabs>
          <w:tab w:val="left" w:pos="2924"/>
        </w:tabs>
        <w:spacing w:after="306" w:line="328" w:lineRule="exact"/>
        <w:ind w:right="1960" w:firstLine="0"/>
        <w:jc w:val="center"/>
        <w:rPr>
          <w:b/>
        </w:rPr>
      </w:pPr>
      <w:r w:rsidRPr="0063462F">
        <w:rPr>
          <w:rStyle w:val="2TimesNewRoman"/>
          <w:b/>
          <w:color w:val="000000"/>
          <w:sz w:val="26"/>
          <w:szCs w:val="26"/>
          <w:lang w:val="ru-RU"/>
        </w:rPr>
        <w:t>4.Формы контроля за исполнением настоящего Административного регламента</w:t>
      </w:r>
    </w:p>
    <w:p w:rsidR="0063319E" w:rsidRPr="005E2872" w:rsidRDefault="0063319E" w:rsidP="0063319E">
      <w:pPr>
        <w:pStyle w:val="a4"/>
        <w:shd w:val="clear" w:color="auto" w:fill="auto"/>
        <w:ind w:right="40" w:firstLine="0"/>
        <w:rPr>
          <w:b/>
        </w:rPr>
      </w:pPr>
      <w:r w:rsidRPr="005E2872">
        <w:rPr>
          <w:rStyle w:val="2TimesNewRoman"/>
          <w:b/>
          <w:color w:val="000000"/>
          <w:sz w:val="26"/>
          <w:szCs w:val="26"/>
          <w:lang w:val="ru-RU"/>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3319E" w:rsidRDefault="0063319E" w:rsidP="0063319E">
      <w:pPr>
        <w:pStyle w:val="a4"/>
        <w:shd w:val="clear" w:color="auto" w:fill="auto"/>
        <w:ind w:right="40" w:firstLine="720"/>
      </w:pPr>
      <w:r>
        <w:rPr>
          <w:rStyle w:val="2TimesNewRoman"/>
          <w:color w:val="000000"/>
          <w:sz w:val="26"/>
          <w:szCs w:val="26"/>
          <w:lang w:val="ru-RU"/>
        </w:rPr>
        <w:t xml:space="preserve">4.1.1. Отдел по образованию как орган Администрации муниципального образования «Холм-Жирковский район» Смоленской области, ответственный за предоставление муниципальной услуги, осуществляет контроль за соблюдением последовательности и сроков действий и административных процедур в ходе </w:t>
      </w:r>
      <w:r>
        <w:rPr>
          <w:rStyle w:val="2TimesNewRoman"/>
          <w:color w:val="000000"/>
          <w:sz w:val="26"/>
          <w:szCs w:val="26"/>
          <w:lang w:val="ru-RU"/>
        </w:rPr>
        <w:lastRenderedPageBreak/>
        <w:t>предоставления муниципальной услуги.</w:t>
      </w:r>
    </w:p>
    <w:p w:rsidR="0063319E" w:rsidRDefault="0063319E" w:rsidP="0063319E">
      <w:pPr>
        <w:pStyle w:val="a4"/>
        <w:shd w:val="clear" w:color="auto" w:fill="auto"/>
        <w:ind w:right="40" w:firstLine="720"/>
      </w:pPr>
      <w:r>
        <w:rPr>
          <w:rStyle w:val="2TimesNewRoman"/>
          <w:color w:val="000000"/>
          <w:sz w:val="26"/>
          <w:szCs w:val="26"/>
          <w:lang w:val="ru-RU"/>
        </w:rPr>
        <w:t>4.1.2. Текущий контроль осуществляется путем проведения отделом по образованию муниципального контроля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63319E" w:rsidRPr="0063462F" w:rsidRDefault="0063319E" w:rsidP="0063319E">
      <w:pPr>
        <w:pStyle w:val="a4"/>
        <w:shd w:val="clear" w:color="auto" w:fill="auto"/>
        <w:ind w:right="40" w:firstLine="0"/>
        <w:rPr>
          <w:b/>
        </w:rPr>
      </w:pPr>
      <w:r w:rsidRPr="0063462F">
        <w:rPr>
          <w:rStyle w:val="2TimesNewRoman"/>
          <w:b/>
          <w:color w:val="000000"/>
          <w:sz w:val="26"/>
          <w:szCs w:val="26"/>
          <w:lang w:val="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3319E" w:rsidRDefault="0063319E" w:rsidP="0063319E">
      <w:pPr>
        <w:pStyle w:val="a4"/>
        <w:shd w:val="clear" w:color="auto" w:fill="auto"/>
        <w:ind w:right="40" w:firstLine="720"/>
      </w:pPr>
      <w:r>
        <w:rPr>
          <w:rStyle w:val="2TimesNewRoman"/>
          <w:color w:val="000000"/>
          <w:sz w:val="26"/>
          <w:szCs w:val="26"/>
          <w:lang w:val="ru-RU"/>
        </w:rPr>
        <w:t>4.2.1.Муниципальный контроль за полнотой и качеством предоставления муниципальной услуги образовательным учреждением осуществляется в виде плановых и внеплановых проверок.</w:t>
      </w:r>
    </w:p>
    <w:p w:rsidR="0063319E" w:rsidRDefault="0063319E" w:rsidP="0063319E">
      <w:pPr>
        <w:pStyle w:val="a4"/>
        <w:shd w:val="clear" w:color="auto" w:fill="auto"/>
        <w:ind w:right="40" w:firstLine="720"/>
      </w:pPr>
      <w:r>
        <w:rPr>
          <w:rStyle w:val="2TimesNewRoman"/>
          <w:color w:val="000000"/>
          <w:sz w:val="26"/>
          <w:szCs w:val="26"/>
          <w:lang w:val="ru-RU"/>
        </w:rPr>
        <w:t>4.2.2.Плановый контроль за полнотой и качеством предоставления муниципальной услуги проводится в формах документарной и (или) выездной проверки в порядке, установленном федеральным законодательством Российской Федерации.</w:t>
      </w:r>
    </w:p>
    <w:p w:rsidR="0063319E" w:rsidRDefault="0063319E" w:rsidP="0063319E">
      <w:pPr>
        <w:pStyle w:val="a4"/>
        <w:shd w:val="clear" w:color="auto" w:fill="auto"/>
        <w:ind w:right="40" w:firstLine="720"/>
      </w:pPr>
      <w:r>
        <w:rPr>
          <w:rStyle w:val="2TimesNewRoman"/>
          <w:color w:val="000000"/>
          <w:sz w:val="26"/>
          <w:szCs w:val="26"/>
          <w:lang w:val="ru-RU"/>
        </w:rPr>
        <w:t>4.2.3.Внеплановые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общеобразовательного учреждения.</w:t>
      </w:r>
    </w:p>
    <w:p w:rsidR="0063319E" w:rsidRDefault="0063319E" w:rsidP="0063319E">
      <w:pPr>
        <w:pStyle w:val="a4"/>
        <w:shd w:val="clear" w:color="auto" w:fill="auto"/>
        <w:ind w:right="40" w:firstLine="720"/>
      </w:pPr>
      <w:r>
        <w:rPr>
          <w:rStyle w:val="2TimesNewRoman"/>
          <w:color w:val="000000"/>
          <w:sz w:val="26"/>
          <w:szCs w:val="26"/>
          <w:lang w:val="ru-RU"/>
        </w:rPr>
        <w:t>4.2.4. Результаты проверки оформляются в виде справки, в которой отмечаются выявленные недостатки и предложения по их устранению. Один экземпляр справки не позднее 5 дней после окончания муниципального контроля под роспись вручается директору общеобразовательного учреждения.</w:t>
      </w:r>
    </w:p>
    <w:p w:rsidR="0063319E" w:rsidRDefault="0063319E" w:rsidP="0063319E">
      <w:pPr>
        <w:pStyle w:val="a4"/>
        <w:shd w:val="clear" w:color="auto" w:fill="auto"/>
        <w:ind w:right="40" w:firstLine="720"/>
      </w:pPr>
      <w:r>
        <w:rPr>
          <w:rStyle w:val="2TimesNewRoman"/>
          <w:color w:val="000000"/>
          <w:sz w:val="26"/>
          <w:szCs w:val="26"/>
          <w:lang w:val="ru-RU"/>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63319E" w:rsidRPr="0063462F" w:rsidRDefault="0063319E" w:rsidP="0063319E">
      <w:pPr>
        <w:pStyle w:val="a4"/>
        <w:shd w:val="clear" w:color="auto" w:fill="auto"/>
        <w:tabs>
          <w:tab w:val="left" w:pos="1504"/>
        </w:tabs>
        <w:ind w:right="40" w:firstLine="0"/>
        <w:rPr>
          <w:b/>
        </w:rPr>
      </w:pPr>
      <w:r w:rsidRPr="0063462F">
        <w:rPr>
          <w:rStyle w:val="2TimesNewRoman"/>
          <w:b/>
          <w:color w:val="000000"/>
          <w:sz w:val="26"/>
          <w:szCs w:val="26"/>
          <w:lang w:val="ru-RU"/>
        </w:rPr>
        <w:t>4.3.Ответственность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63319E" w:rsidRDefault="0063319E" w:rsidP="0063319E">
      <w:pPr>
        <w:pStyle w:val="a4"/>
        <w:shd w:val="clear" w:color="auto" w:fill="auto"/>
        <w:spacing w:line="324" w:lineRule="exact"/>
        <w:ind w:right="60" w:firstLine="720"/>
      </w:pPr>
      <w:r>
        <w:rPr>
          <w:rStyle w:val="2TimesNewRoman"/>
          <w:color w:val="000000"/>
          <w:sz w:val="26"/>
          <w:szCs w:val="26"/>
          <w:lang w:val="ru-RU"/>
        </w:rPr>
        <w:t>4.3.1. Должностные лица,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закрепляется в их должностных инструкциях.</w:t>
      </w:r>
    </w:p>
    <w:p w:rsidR="0063319E" w:rsidRDefault="0063319E" w:rsidP="0063319E">
      <w:pPr>
        <w:pStyle w:val="a4"/>
        <w:shd w:val="clear" w:color="auto" w:fill="auto"/>
        <w:spacing w:after="351" w:line="324" w:lineRule="exact"/>
        <w:ind w:right="60" w:firstLine="720"/>
      </w:pPr>
      <w:r>
        <w:rPr>
          <w:rStyle w:val="2TimesNewRoman"/>
          <w:color w:val="000000"/>
          <w:sz w:val="26"/>
          <w:szCs w:val="26"/>
          <w:lang w:val="ru-RU"/>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63319E" w:rsidRPr="0063462F" w:rsidRDefault="0063319E" w:rsidP="0063319E">
      <w:pPr>
        <w:pStyle w:val="a4"/>
        <w:shd w:val="clear" w:color="auto" w:fill="auto"/>
        <w:tabs>
          <w:tab w:val="left" w:pos="1396"/>
        </w:tabs>
        <w:spacing w:line="260" w:lineRule="exact"/>
        <w:ind w:firstLine="0"/>
        <w:jc w:val="center"/>
        <w:rPr>
          <w:b/>
        </w:rPr>
      </w:pPr>
      <w:r w:rsidRPr="0063462F">
        <w:rPr>
          <w:rStyle w:val="2TimesNewRoman"/>
          <w:b/>
          <w:color w:val="000000"/>
          <w:sz w:val="26"/>
          <w:szCs w:val="26"/>
          <w:lang w:val="ru-RU"/>
        </w:rPr>
        <w:t>5.Досудебный (внесудебный) порядок обжалования решений и действий</w:t>
      </w:r>
    </w:p>
    <w:p w:rsidR="0063319E" w:rsidRPr="0063462F" w:rsidRDefault="0063319E" w:rsidP="0063319E">
      <w:pPr>
        <w:pStyle w:val="a4"/>
        <w:shd w:val="clear" w:color="auto" w:fill="auto"/>
        <w:spacing w:after="300" w:line="317" w:lineRule="exact"/>
        <w:ind w:firstLine="0"/>
        <w:jc w:val="center"/>
        <w:rPr>
          <w:b/>
        </w:rPr>
      </w:pPr>
      <w:r w:rsidRPr="0063462F">
        <w:rPr>
          <w:rStyle w:val="2TimesNewRoman"/>
          <w:b/>
          <w:color w:val="000000"/>
          <w:sz w:val="26"/>
          <w:szCs w:val="26"/>
          <w:lang w:val="ru-RU"/>
        </w:rPr>
        <w:t>(бездействия) органа, предоставляющего муниципальную услугу, а также должностных лиц или муниципальных служащих</w:t>
      </w:r>
    </w:p>
    <w:p w:rsidR="0063319E" w:rsidRPr="005E2872" w:rsidRDefault="0063319E" w:rsidP="0063319E">
      <w:pPr>
        <w:pStyle w:val="a4"/>
        <w:shd w:val="clear" w:color="auto" w:fill="auto"/>
        <w:spacing w:line="317" w:lineRule="exact"/>
        <w:ind w:right="60" w:firstLine="0"/>
        <w:rPr>
          <w:b/>
        </w:rPr>
      </w:pPr>
      <w:r w:rsidRPr="005E2872">
        <w:rPr>
          <w:rStyle w:val="2TimesNewRoman"/>
          <w:b/>
          <w:color w:val="000000"/>
          <w:sz w:val="26"/>
          <w:szCs w:val="26"/>
          <w:lang w:val="ru-RU"/>
        </w:rPr>
        <w:t>5.1.Заявитель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 органа, предоставляющего муниципальную услугу, в досудебном (внесудебном) порядке.</w:t>
      </w:r>
    </w:p>
    <w:p w:rsidR="0063319E" w:rsidRPr="005E2872" w:rsidRDefault="0063319E" w:rsidP="0063319E">
      <w:pPr>
        <w:pStyle w:val="a4"/>
        <w:shd w:val="clear" w:color="auto" w:fill="auto"/>
        <w:ind w:left="40" w:right="60" w:firstLine="700"/>
        <w:rPr>
          <w:b/>
        </w:rPr>
      </w:pPr>
      <w:r w:rsidRPr="005E2872">
        <w:rPr>
          <w:rStyle w:val="2TimesNewRoman"/>
          <w:b/>
          <w:color w:val="000000"/>
          <w:sz w:val="26"/>
          <w:szCs w:val="26"/>
          <w:lang w:val="ru-RU"/>
        </w:rPr>
        <w:t xml:space="preserve">Схема последовательности действий получателя муниципальной услуги </w:t>
      </w:r>
      <w:r w:rsidRPr="005E2872">
        <w:rPr>
          <w:rStyle w:val="2TimesNewRoman"/>
          <w:b/>
          <w:color w:val="000000"/>
          <w:sz w:val="26"/>
          <w:szCs w:val="26"/>
          <w:lang w:val="ru-RU"/>
        </w:rPr>
        <w:lastRenderedPageBreak/>
        <w:t>при обжаловании действий (бездействия) и решения должностных лиц, муниципальных служащих, имевших место в процессе ее предоставления, приведена в приложении № 4 к настоящему Административному регламенту.</w:t>
      </w:r>
    </w:p>
    <w:p w:rsidR="0063319E" w:rsidRPr="005E2872" w:rsidRDefault="0063319E" w:rsidP="0063319E">
      <w:pPr>
        <w:pStyle w:val="a4"/>
        <w:shd w:val="clear" w:color="auto" w:fill="auto"/>
        <w:ind w:right="60" w:firstLine="0"/>
        <w:rPr>
          <w:b/>
        </w:rPr>
      </w:pPr>
      <w:r w:rsidRPr="005E2872">
        <w:rPr>
          <w:rStyle w:val="2TimesNewRoman"/>
          <w:b/>
          <w:color w:val="000000"/>
          <w:sz w:val="26"/>
          <w:szCs w:val="26"/>
          <w:lang w:val="ru-RU"/>
        </w:rPr>
        <w:t>5.2. 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63319E" w:rsidRDefault="0063319E" w:rsidP="0063319E">
      <w:pPr>
        <w:pStyle w:val="a4"/>
        <w:shd w:val="clear" w:color="auto" w:fill="auto"/>
        <w:ind w:left="740" w:right="60" w:firstLine="0"/>
      </w:pPr>
      <w:r>
        <w:rPr>
          <w:rStyle w:val="2TimesNewRoman"/>
          <w:color w:val="000000"/>
          <w:sz w:val="26"/>
          <w:szCs w:val="26"/>
          <w:lang w:val="ru-RU"/>
        </w:rPr>
        <w:t>1. на информационных стендах образовательного учреждения, отдела по образованию;</w:t>
      </w:r>
    </w:p>
    <w:p w:rsidR="0063319E" w:rsidRDefault="0063319E" w:rsidP="0063319E">
      <w:pPr>
        <w:pStyle w:val="a4"/>
        <w:shd w:val="clear" w:color="auto" w:fill="auto"/>
        <w:tabs>
          <w:tab w:val="left" w:pos="7020"/>
        </w:tabs>
        <w:ind w:left="740" w:right="60" w:firstLine="0"/>
      </w:pPr>
      <w:r>
        <w:rPr>
          <w:rStyle w:val="2TimesNewRoman"/>
          <w:color w:val="000000"/>
          <w:sz w:val="26"/>
          <w:szCs w:val="26"/>
          <w:lang w:val="ru-RU"/>
        </w:rPr>
        <w:t>2. на Интернет-сайте Администрации:</w:t>
      </w:r>
      <w:r>
        <w:rPr>
          <w:rStyle w:val="2TimesNewRoman"/>
          <w:color w:val="000000"/>
          <w:sz w:val="26"/>
          <w:szCs w:val="26"/>
        </w:rPr>
        <w:t>http</w:t>
      </w:r>
      <w:r>
        <w:rPr>
          <w:rStyle w:val="2TimesNewRoman"/>
          <w:color w:val="000000"/>
          <w:sz w:val="26"/>
          <w:szCs w:val="26"/>
          <w:lang w:val="ru-RU"/>
        </w:rPr>
        <w:t>://</w:t>
      </w:r>
      <w:r>
        <w:rPr>
          <w:rStyle w:val="2TimesNewRoman"/>
          <w:color w:val="000000"/>
          <w:sz w:val="26"/>
          <w:szCs w:val="26"/>
        </w:rPr>
        <w:t>holm</w:t>
      </w:r>
      <w:r w:rsidRPr="003E5CD1">
        <w:rPr>
          <w:rStyle w:val="2TimesNewRoman"/>
          <w:color w:val="000000"/>
          <w:sz w:val="26"/>
          <w:szCs w:val="26"/>
          <w:lang w:val="ru-RU"/>
        </w:rPr>
        <w:t>.</w:t>
      </w:r>
      <w:r>
        <w:rPr>
          <w:rStyle w:val="2TimesNewRoman"/>
          <w:color w:val="000000"/>
          <w:sz w:val="26"/>
          <w:szCs w:val="26"/>
        </w:rPr>
        <w:t>admin</w:t>
      </w:r>
      <w:r w:rsidRPr="003D4A41">
        <w:rPr>
          <w:rStyle w:val="2TimesNewRoman"/>
          <w:color w:val="000000"/>
          <w:sz w:val="26"/>
          <w:szCs w:val="26"/>
          <w:lang w:val="ru-RU"/>
        </w:rPr>
        <w:t>.</w:t>
      </w:r>
      <w:r>
        <w:rPr>
          <w:rStyle w:val="2TimesNewRoman"/>
          <w:color w:val="000000"/>
          <w:sz w:val="26"/>
          <w:szCs w:val="26"/>
        </w:rPr>
        <w:t>Smolensk</w:t>
      </w:r>
      <w:r w:rsidRPr="00773E61">
        <w:rPr>
          <w:rStyle w:val="2TimesNewRoman"/>
          <w:color w:val="000000"/>
          <w:sz w:val="26"/>
          <w:szCs w:val="26"/>
          <w:lang w:val="ru-RU"/>
        </w:rPr>
        <w:t>.</w:t>
      </w:r>
      <w:r>
        <w:rPr>
          <w:rStyle w:val="2TimesNewRoman"/>
          <w:color w:val="000000"/>
          <w:sz w:val="26"/>
          <w:szCs w:val="26"/>
        </w:rPr>
        <w:t>ru</w:t>
      </w:r>
      <w:r w:rsidRPr="00BA6C27">
        <w:rPr>
          <w:rStyle w:val="2TimesNewRoman"/>
          <w:color w:val="000000"/>
          <w:sz w:val="26"/>
          <w:szCs w:val="26"/>
          <w:lang w:val="ru-RU"/>
        </w:rPr>
        <w:t xml:space="preserve"> </w:t>
      </w:r>
      <w:r>
        <w:rPr>
          <w:rStyle w:val="2TimesNewRoman"/>
          <w:color w:val="000000"/>
          <w:sz w:val="26"/>
          <w:szCs w:val="26"/>
          <w:lang w:val="ru-RU"/>
        </w:rPr>
        <w:t>в информационно-телекоммуникационных сетях общего пользования (в том числе в сети Интернет);</w:t>
      </w:r>
    </w:p>
    <w:p w:rsidR="0063319E" w:rsidRDefault="0063319E" w:rsidP="0063319E">
      <w:pPr>
        <w:pStyle w:val="a4"/>
        <w:shd w:val="clear" w:color="auto" w:fill="auto"/>
        <w:ind w:left="740" w:right="60" w:firstLine="0"/>
      </w:pPr>
      <w:r>
        <w:rPr>
          <w:rStyle w:val="2TimesNewRoman"/>
          <w:color w:val="000000"/>
          <w:sz w:val="26"/>
          <w:szCs w:val="26"/>
          <w:lang w:val="ru-RU"/>
        </w:rPr>
        <w:t>3. в региональной государственной информационной системе «Портал государственных и муниципальных услуг (функций) Смоленской области».</w:t>
      </w:r>
    </w:p>
    <w:p w:rsidR="0063319E" w:rsidRPr="005E2872" w:rsidRDefault="0063319E" w:rsidP="0063319E">
      <w:pPr>
        <w:pStyle w:val="a4"/>
        <w:shd w:val="clear" w:color="auto" w:fill="auto"/>
        <w:ind w:firstLine="0"/>
        <w:rPr>
          <w:b/>
        </w:rPr>
      </w:pPr>
      <w:r w:rsidRPr="005E2872">
        <w:rPr>
          <w:rStyle w:val="2TimesNewRoman"/>
          <w:b/>
          <w:color w:val="000000"/>
          <w:sz w:val="26"/>
          <w:szCs w:val="26"/>
          <w:lang w:val="ru-RU"/>
        </w:rPr>
        <w:t>5.3. Заявитель может обратиться с жалобой в том числе в следующих случаях:</w:t>
      </w:r>
    </w:p>
    <w:p w:rsidR="0063319E" w:rsidRDefault="0063319E" w:rsidP="0063319E">
      <w:pPr>
        <w:pStyle w:val="a4"/>
        <w:shd w:val="clear" w:color="auto" w:fill="auto"/>
        <w:ind w:left="740" w:right="60" w:firstLine="0"/>
      </w:pPr>
      <w:r>
        <w:rPr>
          <w:rStyle w:val="2TimesNewRoman"/>
          <w:color w:val="000000"/>
          <w:sz w:val="26"/>
          <w:szCs w:val="26"/>
          <w:lang w:val="ru-RU"/>
        </w:rPr>
        <w:t>1) нарушение срока регистрации запроса заявителя о предоставлении муниципальной услуги;</w:t>
      </w:r>
    </w:p>
    <w:p w:rsidR="0063319E" w:rsidRDefault="0063319E" w:rsidP="0063319E">
      <w:pPr>
        <w:pStyle w:val="a4"/>
        <w:shd w:val="clear" w:color="auto" w:fill="auto"/>
        <w:ind w:left="740" w:firstLine="0"/>
      </w:pPr>
      <w:r>
        <w:rPr>
          <w:rStyle w:val="2TimesNewRoman"/>
          <w:color w:val="000000"/>
          <w:sz w:val="26"/>
          <w:szCs w:val="26"/>
          <w:lang w:val="ru-RU"/>
        </w:rPr>
        <w:t>2) нарушение срока предоставления муниципальной услуги;</w:t>
      </w:r>
    </w:p>
    <w:p w:rsidR="0063319E" w:rsidRDefault="0063319E" w:rsidP="0063319E">
      <w:pPr>
        <w:pStyle w:val="a4"/>
        <w:shd w:val="clear" w:color="auto" w:fill="auto"/>
        <w:ind w:left="740" w:right="60" w:firstLine="0"/>
      </w:pPr>
      <w:r>
        <w:rPr>
          <w:rStyle w:val="2TimesNewRoman"/>
          <w:color w:val="000000"/>
          <w:sz w:val="26"/>
          <w:szCs w:val="26"/>
          <w:lang w:val="ru-RU"/>
        </w:rPr>
        <w:t>3) 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63319E" w:rsidRDefault="0063319E" w:rsidP="0063319E">
      <w:pPr>
        <w:pStyle w:val="a4"/>
        <w:shd w:val="clear" w:color="auto" w:fill="auto"/>
        <w:ind w:left="740" w:right="60" w:firstLine="0"/>
      </w:pPr>
      <w:r>
        <w:rPr>
          <w:rStyle w:val="2TimesNewRoman"/>
          <w:color w:val="000000"/>
          <w:sz w:val="26"/>
          <w:szCs w:val="26"/>
          <w:lang w:val="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63319E" w:rsidRPr="00E30120" w:rsidRDefault="0063319E" w:rsidP="0063319E">
      <w:pPr>
        <w:pStyle w:val="a4"/>
        <w:shd w:val="clear" w:color="auto" w:fill="auto"/>
        <w:ind w:left="740" w:right="60" w:firstLine="0"/>
        <w:rPr>
          <w:rStyle w:val="Exact"/>
          <w:spacing w:val="0"/>
        </w:rPr>
      </w:pPr>
      <w:r>
        <w:rPr>
          <w:rStyle w:val="2TimesNewRoman"/>
          <w:color w:val="000000"/>
          <w:sz w:val="26"/>
          <w:szCs w:val="26"/>
          <w:lang w:val="ru-RU"/>
        </w:rPr>
        <w:t>5)отказ в предоставлении муниципальной услуги, если основания отказа не предусмотрены федеральными законами и принятыми в соответствии с ними иными</w:t>
      </w:r>
      <w:r w:rsidRPr="00E30120">
        <w:rPr>
          <w:rStyle w:val="2TimesNewRoman"/>
          <w:color w:val="000000"/>
          <w:sz w:val="26"/>
          <w:szCs w:val="26"/>
          <w:lang w:val="ru-RU"/>
        </w:rPr>
        <w:t xml:space="preserve"> </w:t>
      </w:r>
      <w:r>
        <w:rPr>
          <w:rStyle w:val="2TimesNewRoman"/>
          <w:color w:val="000000"/>
          <w:sz w:val="26"/>
          <w:szCs w:val="26"/>
          <w:lang w:val="ru-RU"/>
        </w:rPr>
        <w:t>нормативными актами Российской  Федерации нормативными правовыми актами Смоленской области, муниципальными правовыми актами.</w:t>
      </w:r>
      <w:r w:rsidRPr="00E30120">
        <w:rPr>
          <w:rStyle w:val="Exact"/>
          <w:color w:val="000000"/>
          <w:spacing w:val="0"/>
        </w:rPr>
        <w:t xml:space="preserve"> </w:t>
      </w:r>
    </w:p>
    <w:p w:rsidR="0063319E" w:rsidRDefault="0063319E" w:rsidP="0063319E">
      <w:pPr>
        <w:pStyle w:val="a4"/>
        <w:shd w:val="clear" w:color="auto" w:fill="auto"/>
        <w:ind w:left="720" w:firstLine="0"/>
      </w:pPr>
      <w:r>
        <w:rPr>
          <w:rStyle w:val="Exact"/>
          <w:color w:val="000000"/>
          <w:spacing w:val="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63319E" w:rsidRDefault="0063319E" w:rsidP="0063319E">
      <w:pPr>
        <w:pStyle w:val="a4"/>
        <w:shd w:val="clear" w:color="auto" w:fill="auto"/>
        <w:ind w:left="720" w:firstLine="0"/>
      </w:pPr>
      <w:r>
        <w:rPr>
          <w:rStyle w:val="Exact"/>
          <w:color w:val="000000"/>
          <w:spacing w:val="0"/>
        </w:rPr>
        <w:t xml:space="preserve">7)отказ </w:t>
      </w:r>
      <w:r w:rsidRPr="000601B5">
        <w:rPr>
          <w:rStyle w:val="2TimesNewRoman"/>
          <w:color w:val="000000"/>
          <w:sz w:val="26"/>
          <w:szCs w:val="26"/>
          <w:lang w:val="ru-RU"/>
        </w:rPr>
        <w:t>должностного лица</w:t>
      </w:r>
      <w:r>
        <w:rPr>
          <w:rStyle w:val="Exact"/>
          <w:color w:val="000000"/>
          <w:spacing w:val="0"/>
        </w:rPr>
        <w:t xml:space="preserve"> образовательного учреждения, предоставляющего муниципальную </w:t>
      </w:r>
      <w:r w:rsidRPr="00E30120">
        <w:rPr>
          <w:rStyle w:val="Exact"/>
          <w:color w:val="000000"/>
          <w:spacing w:val="0"/>
        </w:rPr>
        <w:t xml:space="preserve">услугу, </w:t>
      </w:r>
      <w:r w:rsidRPr="00040AA2">
        <w:rPr>
          <w:rStyle w:val="2TimesNewRoman"/>
          <w:color w:val="000000"/>
          <w:sz w:val="26"/>
          <w:szCs w:val="26"/>
          <w:lang w:val="ru-RU"/>
        </w:rPr>
        <w:t>в исправлении допущенных опечаток и ошибок в выданных предоставления муниципальной услуги документах либо нарушение установленного срока таких исправлений.</w:t>
      </w:r>
    </w:p>
    <w:p w:rsidR="0063319E" w:rsidRPr="005E2872" w:rsidRDefault="0063319E" w:rsidP="0063319E">
      <w:pPr>
        <w:pStyle w:val="a4"/>
        <w:shd w:val="clear" w:color="auto" w:fill="auto"/>
        <w:ind w:right="40" w:firstLine="0"/>
        <w:rPr>
          <w:b/>
        </w:rPr>
      </w:pPr>
      <w:r w:rsidRPr="005E2872">
        <w:rPr>
          <w:rStyle w:val="2TimesNewRoman"/>
          <w:b/>
          <w:color w:val="000000"/>
          <w:sz w:val="26"/>
          <w:szCs w:val="26"/>
          <w:lang w:val="ru-RU"/>
        </w:rPr>
        <w:t>5.4.Заявитель вправе подать жалобу в письменной форме на бумажном носителе, в элек</w:t>
      </w:r>
      <w:r>
        <w:rPr>
          <w:rStyle w:val="2TimesNewRoman"/>
          <w:b/>
          <w:color w:val="000000"/>
          <w:sz w:val="26"/>
          <w:szCs w:val="26"/>
          <w:lang w:val="ru-RU"/>
        </w:rPr>
        <w:t>тронной форме в Администрацию, О</w:t>
      </w:r>
      <w:r w:rsidRPr="005E2872">
        <w:rPr>
          <w:rStyle w:val="2TimesNewRoman"/>
          <w:b/>
          <w:color w:val="000000"/>
          <w:sz w:val="26"/>
          <w:szCs w:val="26"/>
          <w:lang w:val="ru-RU"/>
        </w:rPr>
        <w:t>тдел по образованию, образовательное учреждение в письменной форме или в электронном виде.</w:t>
      </w:r>
    </w:p>
    <w:p w:rsidR="0063319E" w:rsidRPr="005E2872" w:rsidRDefault="0063319E" w:rsidP="0063319E">
      <w:pPr>
        <w:pStyle w:val="a4"/>
        <w:shd w:val="clear" w:color="auto" w:fill="auto"/>
        <w:ind w:left="40" w:right="40" w:firstLine="0"/>
        <w:rPr>
          <w:b/>
        </w:rPr>
      </w:pPr>
      <w:r w:rsidRPr="005E2872">
        <w:rPr>
          <w:rStyle w:val="2TimesNewRoman"/>
          <w:b/>
          <w:color w:val="000000"/>
          <w:sz w:val="26"/>
          <w:szCs w:val="26"/>
          <w:lang w:val="ru-RU"/>
        </w:rPr>
        <w:t>Жалобы на решения, принятые руководителем образовательного учреждения, предоставляющего му</w:t>
      </w:r>
      <w:r>
        <w:rPr>
          <w:rStyle w:val="2TimesNewRoman"/>
          <w:b/>
          <w:color w:val="000000"/>
          <w:sz w:val="26"/>
          <w:szCs w:val="26"/>
          <w:lang w:val="ru-RU"/>
        </w:rPr>
        <w:t>ниципальную услугу, подаются в О</w:t>
      </w:r>
      <w:r w:rsidRPr="005E2872">
        <w:rPr>
          <w:rStyle w:val="2TimesNewRoman"/>
          <w:b/>
          <w:color w:val="000000"/>
          <w:sz w:val="26"/>
          <w:szCs w:val="26"/>
          <w:lang w:val="ru-RU"/>
        </w:rPr>
        <w:t>тдел по образованию.</w:t>
      </w:r>
    </w:p>
    <w:p w:rsidR="0063319E" w:rsidRPr="003E3508" w:rsidRDefault="0063319E" w:rsidP="0063319E">
      <w:pPr>
        <w:pStyle w:val="a4"/>
        <w:shd w:val="clear" w:color="auto" w:fill="auto"/>
        <w:ind w:right="40" w:firstLine="0"/>
        <w:rPr>
          <w:b/>
        </w:rPr>
      </w:pPr>
      <w:r w:rsidRPr="003E3508">
        <w:rPr>
          <w:rStyle w:val="2TimesNewRoman"/>
          <w:b/>
          <w:color w:val="000000"/>
          <w:sz w:val="26"/>
          <w:szCs w:val="26"/>
          <w:lang w:val="ru-RU"/>
        </w:rPr>
        <w:t>5.5. Жалоба в письменной форме может быть также направлена по почте либо принята при личном приеме заявителя.</w:t>
      </w:r>
    </w:p>
    <w:p w:rsidR="0063319E" w:rsidRPr="003E3508" w:rsidRDefault="0063319E" w:rsidP="0063319E">
      <w:pPr>
        <w:pStyle w:val="a4"/>
        <w:shd w:val="clear" w:color="auto" w:fill="auto"/>
        <w:ind w:left="40" w:right="40" w:firstLine="700"/>
        <w:rPr>
          <w:b/>
        </w:rPr>
      </w:pPr>
      <w:r w:rsidRPr="003E3508">
        <w:rPr>
          <w:rStyle w:val="2TimesNewRoman"/>
          <w:b/>
          <w:color w:val="000000"/>
          <w:sz w:val="26"/>
          <w:szCs w:val="26"/>
          <w:lang w:val="ru-RU"/>
        </w:rPr>
        <w:t>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w:t>
      </w:r>
    </w:p>
    <w:p w:rsidR="0063319E" w:rsidRPr="003E3508" w:rsidRDefault="0063319E" w:rsidP="0063319E">
      <w:pPr>
        <w:pStyle w:val="a4"/>
        <w:shd w:val="clear" w:color="auto" w:fill="auto"/>
        <w:ind w:firstLine="0"/>
        <w:rPr>
          <w:b/>
        </w:rPr>
      </w:pPr>
      <w:r w:rsidRPr="003E3508">
        <w:rPr>
          <w:rStyle w:val="2TimesNewRoman"/>
          <w:b/>
          <w:color w:val="000000"/>
          <w:sz w:val="26"/>
          <w:szCs w:val="26"/>
          <w:lang w:val="ru-RU"/>
        </w:rPr>
        <w:t>5.6. Жалоба должна содержать:</w:t>
      </w:r>
    </w:p>
    <w:p w:rsidR="0063319E" w:rsidRDefault="0063319E" w:rsidP="0063319E">
      <w:pPr>
        <w:pStyle w:val="a4"/>
        <w:shd w:val="clear" w:color="auto" w:fill="auto"/>
        <w:ind w:right="40" w:firstLine="720"/>
      </w:pPr>
      <w:r>
        <w:rPr>
          <w:rStyle w:val="2TimesNewRoman"/>
          <w:color w:val="000000"/>
          <w:sz w:val="26"/>
          <w:szCs w:val="26"/>
          <w:lang w:val="ru-RU"/>
        </w:rPr>
        <w:lastRenderedPageBreak/>
        <w:t>1) наименование образовательного учреждения, предоставляющего муниципальную услугу, должностного лица образовательного учреждения, предоставляющего муниципальную услугу, либо муниципального служащего, решения и действия (бездействие) которых обжалуются;</w:t>
      </w:r>
    </w:p>
    <w:p w:rsidR="0063319E" w:rsidRDefault="0063319E" w:rsidP="0063319E">
      <w:pPr>
        <w:pStyle w:val="a4"/>
        <w:shd w:val="clear" w:color="auto" w:fill="auto"/>
        <w:ind w:right="40" w:firstLine="720"/>
      </w:pPr>
      <w:r>
        <w:rPr>
          <w:rStyle w:val="2TimesNewRoman"/>
          <w:color w:val="000000"/>
          <w:sz w:val="26"/>
          <w:szCs w:val="26"/>
          <w:lang w:val="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3319E" w:rsidRDefault="0063319E" w:rsidP="0063319E">
      <w:pPr>
        <w:pStyle w:val="a4"/>
        <w:shd w:val="clear" w:color="auto" w:fill="auto"/>
        <w:ind w:right="40" w:firstLine="720"/>
      </w:pPr>
      <w:r>
        <w:rPr>
          <w:rStyle w:val="2TimesNewRoman"/>
          <w:color w:val="000000"/>
          <w:sz w:val="26"/>
          <w:szCs w:val="26"/>
          <w:lang w:val="ru-RU"/>
        </w:rPr>
        <w:t>3) сведения об обжалуемых решениях и действиях (бездействии) образовательного учреждения, предоставляющего муниципальную услугу, должностного лица образовательного учреждения, предоставляющего муниципальную услугу, либо муниципального служащего;</w:t>
      </w:r>
    </w:p>
    <w:p w:rsidR="0063319E" w:rsidRDefault="0063319E" w:rsidP="0063319E">
      <w:pPr>
        <w:pStyle w:val="a4"/>
        <w:shd w:val="clear" w:color="auto" w:fill="auto"/>
        <w:ind w:left="40" w:right="40" w:firstLine="0"/>
      </w:pPr>
      <w:r>
        <w:rPr>
          <w:rStyle w:val="2TimesNewRoman"/>
          <w:color w:val="000000"/>
          <w:sz w:val="26"/>
          <w:szCs w:val="26"/>
          <w:lang w:val="ru-RU"/>
        </w:rPr>
        <w:t xml:space="preserve">4) доводы, на основании которых заявитель не согласен </w:t>
      </w:r>
      <w:r>
        <w:rPr>
          <w:rStyle w:val="Exact"/>
          <w:color w:val="000000"/>
          <w:spacing w:val="0"/>
        </w:rPr>
        <w:t xml:space="preserve">с решением и </w:t>
      </w:r>
      <w:r>
        <w:rPr>
          <w:rStyle w:val="2TimesNewRoman"/>
          <w:color w:val="000000"/>
          <w:sz w:val="26"/>
          <w:szCs w:val="26"/>
          <w:lang w:val="ru-RU"/>
        </w:rPr>
        <w:t xml:space="preserve">действием (бездействием) </w:t>
      </w:r>
      <w:r>
        <w:rPr>
          <w:rStyle w:val="Exact"/>
          <w:color w:val="000000"/>
          <w:spacing w:val="0"/>
        </w:rPr>
        <w:t>служащего</w:t>
      </w:r>
      <w:r>
        <w:rPr>
          <w:rStyle w:val="2TimesNewRoman"/>
          <w:color w:val="000000"/>
          <w:sz w:val="26"/>
          <w:szCs w:val="26"/>
          <w:lang w:val="ru-RU"/>
        </w:rPr>
        <w:t xml:space="preserve"> общеобразовательного учреждения </w:t>
      </w:r>
      <w:r>
        <w:rPr>
          <w:rStyle w:val="Exact"/>
          <w:color w:val="000000"/>
          <w:spacing w:val="0"/>
        </w:rPr>
        <w:t>предоставляющего</w:t>
      </w:r>
      <w:r>
        <w:rPr>
          <w:rStyle w:val="2TimesNewRoman"/>
          <w:color w:val="000000"/>
          <w:sz w:val="26"/>
          <w:szCs w:val="26"/>
          <w:lang w:val="ru-RU"/>
        </w:rPr>
        <w:t xml:space="preserve"> муниципальную услугу, должностного лица общеобразовательного учреждения, предоставляющего муниципальную услугу, либо муниципального служащего.</w:t>
      </w:r>
    </w:p>
    <w:p w:rsidR="0063319E" w:rsidRDefault="0063319E" w:rsidP="0063319E">
      <w:pPr>
        <w:pStyle w:val="a4"/>
        <w:shd w:val="clear" w:color="auto" w:fill="auto"/>
        <w:ind w:left="40" w:right="40" w:firstLine="0"/>
        <w:jc w:val="left"/>
      </w:pPr>
      <w:r>
        <w:rPr>
          <w:rStyle w:val="2TimesNewRoman"/>
          <w:color w:val="000000"/>
          <w:sz w:val="26"/>
          <w:szCs w:val="26"/>
          <w:lang w:val="ru-RU"/>
        </w:rPr>
        <w:t>Заявителем могут быть представлены документы подтверждающие доводы заявителя, либо их копии.</w:t>
      </w:r>
    </w:p>
    <w:p w:rsidR="0063319E" w:rsidRPr="003E3508" w:rsidRDefault="0063319E" w:rsidP="0063319E">
      <w:pPr>
        <w:pStyle w:val="a4"/>
        <w:shd w:val="clear" w:color="auto" w:fill="auto"/>
        <w:ind w:right="40" w:firstLine="0"/>
        <w:rPr>
          <w:b/>
        </w:rPr>
      </w:pPr>
      <w:r w:rsidRPr="003E3508">
        <w:rPr>
          <w:rStyle w:val="2TimesNewRoman"/>
          <w:b/>
          <w:color w:val="000000"/>
          <w:sz w:val="26"/>
          <w:szCs w:val="26"/>
          <w:lang w:val="ru-RU"/>
        </w:rPr>
        <w:t>5.7. Жалоба, поступившая в образовательное учреждение, предоставляющее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образовательного учреждения, предоставляющего муниципальную услугу, должностного лица образовательного учреждения,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3319E" w:rsidRPr="003E3508" w:rsidRDefault="0063319E" w:rsidP="0063319E">
      <w:pPr>
        <w:pStyle w:val="a4"/>
        <w:shd w:val="clear" w:color="auto" w:fill="auto"/>
        <w:ind w:right="20" w:firstLine="0"/>
        <w:rPr>
          <w:b/>
        </w:rPr>
      </w:pPr>
      <w:r w:rsidRPr="003E3508">
        <w:rPr>
          <w:rStyle w:val="2TimesNewRoman"/>
          <w:b/>
          <w:color w:val="000000"/>
          <w:sz w:val="26"/>
          <w:szCs w:val="26"/>
          <w:lang w:val="ru-RU"/>
        </w:rPr>
        <w:t>5.8. По результатам рассмотрения жалобы должностное лицо, ответственное за рассмотрение жалобы, принимает одно из следующих решений:</w:t>
      </w:r>
    </w:p>
    <w:p w:rsidR="0063319E" w:rsidRDefault="0063319E" w:rsidP="0063319E">
      <w:pPr>
        <w:pStyle w:val="a4"/>
        <w:shd w:val="clear" w:color="auto" w:fill="auto"/>
        <w:ind w:right="20" w:firstLine="720"/>
      </w:pPr>
      <w:r>
        <w:rPr>
          <w:rStyle w:val="2TimesNewRoman"/>
          <w:color w:val="000000"/>
          <w:sz w:val="26"/>
          <w:szCs w:val="26"/>
          <w:lang w:val="ru-RU"/>
        </w:rPr>
        <w:t>1) удовлетворяет жалобу, в том числе в форме отмены принятого решения, исправления допущенных образовательным учреждением,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муниципальными правовыми актами, а также в иных формах;</w:t>
      </w:r>
    </w:p>
    <w:p w:rsidR="0063319E" w:rsidRDefault="0063319E" w:rsidP="0063319E">
      <w:pPr>
        <w:pStyle w:val="a4"/>
        <w:shd w:val="clear" w:color="auto" w:fill="auto"/>
        <w:ind w:firstLine="720"/>
      </w:pPr>
      <w:r>
        <w:rPr>
          <w:rStyle w:val="2TimesNewRoman"/>
          <w:color w:val="000000"/>
          <w:sz w:val="26"/>
          <w:szCs w:val="26"/>
          <w:lang w:val="ru-RU"/>
        </w:rPr>
        <w:t>2) отказывает в удовлетворении жалобы.</w:t>
      </w:r>
    </w:p>
    <w:p w:rsidR="0063319E" w:rsidRPr="00E1296E" w:rsidRDefault="0063319E" w:rsidP="0063319E">
      <w:pPr>
        <w:pStyle w:val="a4"/>
        <w:shd w:val="clear" w:color="auto" w:fill="auto"/>
        <w:ind w:right="20" w:firstLine="0"/>
        <w:rPr>
          <w:b/>
        </w:rPr>
      </w:pPr>
      <w:r w:rsidRPr="00E1296E">
        <w:rPr>
          <w:rStyle w:val="2TimesNewRoman"/>
          <w:b/>
          <w:color w:val="000000"/>
          <w:sz w:val="26"/>
          <w:szCs w:val="26"/>
          <w:lang w:val="ru-RU"/>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319E" w:rsidRPr="00E1296E" w:rsidRDefault="0063319E" w:rsidP="0063319E">
      <w:pPr>
        <w:pStyle w:val="a4"/>
        <w:shd w:val="clear" w:color="auto" w:fill="auto"/>
        <w:ind w:right="20" w:firstLine="0"/>
        <w:rPr>
          <w:b/>
        </w:rPr>
      </w:pPr>
      <w:r w:rsidRPr="00E1296E">
        <w:rPr>
          <w:rStyle w:val="2TimesNewRoman"/>
          <w:b/>
          <w:color w:val="000000"/>
          <w:sz w:val="26"/>
          <w:szCs w:val="26"/>
          <w:lang w:val="ru-RU"/>
        </w:rPr>
        <w:t>5.10. Уполномоченный  орган отказывает в удовлетворении жалобы в следующих случаях:</w:t>
      </w:r>
    </w:p>
    <w:p w:rsidR="0063319E" w:rsidRDefault="0063319E" w:rsidP="0063319E">
      <w:pPr>
        <w:pStyle w:val="a4"/>
        <w:shd w:val="clear" w:color="auto" w:fill="auto"/>
        <w:ind w:left="20" w:right="20" w:firstLine="720"/>
      </w:pPr>
      <w:r>
        <w:rPr>
          <w:rStyle w:val="2TimesNewRoman"/>
          <w:color w:val="000000"/>
          <w:sz w:val="26"/>
          <w:szCs w:val="26"/>
          <w:lang w:val="ru-RU"/>
        </w:rPr>
        <w:t>а) наличие вступившего в законную силу решения суда, арбитражного суда по жалобе о том же предмете и по тем же основаниям;</w:t>
      </w:r>
      <w:r>
        <w:rPr>
          <w:rStyle w:val="Exact"/>
          <w:color w:val="000000"/>
          <w:spacing w:val="0"/>
        </w:rPr>
        <w:t xml:space="preserve"> ядке,</w:t>
      </w:r>
    </w:p>
    <w:p w:rsidR="0063319E" w:rsidRDefault="0063319E" w:rsidP="0063319E">
      <w:pPr>
        <w:pStyle w:val="a4"/>
        <w:shd w:val="clear" w:color="auto" w:fill="auto"/>
        <w:ind w:left="20" w:right="20" w:firstLine="0"/>
      </w:pPr>
      <w:r>
        <w:rPr>
          <w:rStyle w:val="2TimesNewRoman"/>
          <w:color w:val="000000"/>
          <w:sz w:val="26"/>
          <w:szCs w:val="26"/>
          <w:lang w:val="ru-RU"/>
        </w:rPr>
        <w:t xml:space="preserve">          б) подача жалобы лицом, полномочия которого не подтверждены в порядке, установленном законодательством Российской Федерации;</w:t>
      </w:r>
    </w:p>
    <w:p w:rsidR="0063319E" w:rsidRDefault="0063319E" w:rsidP="0063319E">
      <w:pPr>
        <w:pStyle w:val="a4"/>
        <w:shd w:val="clear" w:color="auto" w:fill="auto"/>
        <w:ind w:left="20" w:right="20" w:firstLine="0"/>
      </w:pPr>
      <w:r>
        <w:rPr>
          <w:rStyle w:val="2TimesNewRoman"/>
          <w:color w:val="000000"/>
          <w:sz w:val="26"/>
          <w:szCs w:val="26"/>
          <w:lang w:val="ru-RU"/>
        </w:rPr>
        <w:t xml:space="preserve">        в) наличие решения по жалобе, принятого ранее в отношении того же заявителя  и </w:t>
      </w:r>
      <w:r>
        <w:rPr>
          <w:rStyle w:val="2TimesNewRoman"/>
          <w:color w:val="000000"/>
          <w:sz w:val="26"/>
          <w:szCs w:val="26"/>
          <w:lang w:val="ru-RU"/>
        </w:rPr>
        <w:lastRenderedPageBreak/>
        <w:t>по тому же предмету жалобы.</w:t>
      </w:r>
    </w:p>
    <w:p w:rsidR="0063319E" w:rsidRPr="00E1296E" w:rsidRDefault="0063319E" w:rsidP="0063319E">
      <w:pPr>
        <w:pStyle w:val="a4"/>
        <w:shd w:val="clear" w:color="auto" w:fill="auto"/>
        <w:ind w:right="20" w:firstLine="0"/>
        <w:rPr>
          <w:b/>
        </w:rPr>
      </w:pPr>
      <w:r w:rsidRPr="00E1296E">
        <w:rPr>
          <w:rStyle w:val="2TimesNewRoman"/>
          <w:b/>
          <w:color w:val="000000"/>
          <w:sz w:val="26"/>
          <w:szCs w:val="26"/>
          <w:lang w:val="ru-RU"/>
        </w:rPr>
        <w:t>5.11. Уполномоченный на рассмотрение жалобы орган вправе оставить жалобу без ответа в следующих случаях:</w:t>
      </w:r>
    </w:p>
    <w:p w:rsidR="0063319E" w:rsidRDefault="0063319E" w:rsidP="0063319E">
      <w:pPr>
        <w:pStyle w:val="a4"/>
        <w:shd w:val="clear" w:color="auto" w:fill="auto"/>
        <w:ind w:left="20" w:right="20" w:firstLine="720"/>
      </w:pPr>
      <w:r>
        <w:rPr>
          <w:rStyle w:val="2TimesNewRoman"/>
          <w:color w:val="000000"/>
          <w:sz w:val="26"/>
          <w:szCs w:val="26"/>
          <w:lang w:val="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63319E" w:rsidRDefault="0063319E" w:rsidP="0063319E">
      <w:pPr>
        <w:pStyle w:val="a4"/>
        <w:shd w:val="clear" w:color="auto" w:fill="auto"/>
        <w:ind w:left="20" w:right="20" w:firstLine="720"/>
      </w:pPr>
      <w:r>
        <w:rPr>
          <w:rStyle w:val="2TimesNewRoman"/>
          <w:color w:val="000000"/>
          <w:sz w:val="26"/>
          <w:szCs w:val="26"/>
          <w:lang w:val="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3319E" w:rsidRPr="00E1296E" w:rsidRDefault="0063319E" w:rsidP="0063319E">
      <w:pPr>
        <w:pStyle w:val="a4"/>
        <w:shd w:val="clear" w:color="auto" w:fill="auto"/>
        <w:ind w:right="20" w:firstLine="0"/>
        <w:rPr>
          <w:b/>
        </w:rPr>
        <w:sectPr w:rsidR="0063319E" w:rsidRPr="00E1296E" w:rsidSect="0063319E">
          <w:type w:val="continuous"/>
          <w:pgSz w:w="11909" w:h="16838"/>
          <w:pgMar w:top="394" w:right="710" w:bottom="1067" w:left="1379" w:header="0" w:footer="3" w:gutter="0"/>
          <w:pgNumType w:start="1"/>
          <w:cols w:space="720"/>
          <w:noEndnote/>
          <w:titlePg/>
          <w:docGrid w:linePitch="381"/>
        </w:sectPr>
      </w:pPr>
      <w:r w:rsidRPr="00E1296E">
        <w:rPr>
          <w:rStyle w:val="2TimesNewRoman"/>
          <w:b/>
          <w:color w:val="000000"/>
          <w:sz w:val="26"/>
          <w:szCs w:val="26"/>
          <w:lang w:val="ru-RU"/>
        </w:rPr>
        <w:t>5.12.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63319E" w:rsidRDefault="0063319E" w:rsidP="0063319E">
      <w:pPr>
        <w:pStyle w:val="a4"/>
        <w:shd w:val="clear" w:color="auto" w:fill="auto"/>
        <w:tabs>
          <w:tab w:val="right" w:pos="2844"/>
          <w:tab w:val="center" w:pos="3391"/>
          <w:tab w:val="right" w:pos="4979"/>
        </w:tabs>
        <w:ind w:firstLine="6804"/>
        <w:jc w:val="right"/>
      </w:pPr>
      <w:r>
        <w:rPr>
          <w:rStyle w:val="2TimesNewRoman"/>
          <w:color w:val="000000"/>
          <w:sz w:val="26"/>
          <w:szCs w:val="26"/>
          <w:lang w:val="ru-RU"/>
        </w:rPr>
        <w:lastRenderedPageBreak/>
        <w:t xml:space="preserve">Приложение № 1 к административному регламенту предоставления отделом по образованию Администрации муниципального образования «Холм-Жирковский район» Смоленской области муниципальной услуги «Обеспечение прав граждан </w:t>
      </w:r>
      <w:r w:rsidRPr="001A0160">
        <w:rPr>
          <w:rStyle w:val="6"/>
          <w:color w:val="000000"/>
          <w:lang w:val="ru-RU"/>
        </w:rPr>
        <w:t xml:space="preserve"> </w:t>
      </w:r>
      <w:r>
        <w:rPr>
          <w:rStyle w:val="2TimesNewRoman"/>
          <w:color w:val="000000"/>
          <w:sz w:val="26"/>
          <w:szCs w:val="26"/>
          <w:lang w:val="ru-RU"/>
        </w:rPr>
        <w:t xml:space="preserve">на получение общедоступного бесплатного начального общего, основного </w:t>
      </w:r>
      <w:r>
        <w:rPr>
          <w:rStyle w:val="2TimesNewRoman"/>
          <w:color w:val="000000"/>
          <w:sz w:val="26"/>
          <w:szCs w:val="26"/>
          <w:lang w:val="ru-RU"/>
        </w:rPr>
        <w:tab/>
        <w:t>общего,</w:t>
      </w:r>
      <w:r>
        <w:rPr>
          <w:rStyle w:val="2TimesNewRoman"/>
          <w:color w:val="000000"/>
          <w:sz w:val="26"/>
          <w:szCs w:val="26"/>
          <w:lang w:val="ru-RU"/>
        </w:rPr>
        <w:tab/>
        <w:t>среднего</w:t>
      </w:r>
      <w:r>
        <w:rPr>
          <w:color w:val="000000"/>
        </w:rPr>
        <w:t xml:space="preserve"> </w:t>
      </w:r>
      <w:r>
        <w:rPr>
          <w:rStyle w:val="2TimesNewRoman"/>
          <w:color w:val="000000"/>
          <w:sz w:val="26"/>
          <w:szCs w:val="26"/>
          <w:lang w:val="ru-RU"/>
        </w:rPr>
        <w:t>общего образования по основным общеобразовательным программам на территории муниципального образования Холм-Жирковский  район» Смоленской области»</w:t>
      </w:r>
    </w:p>
    <w:p w:rsidR="0063319E" w:rsidRDefault="0063319E" w:rsidP="0063319E">
      <w:pPr>
        <w:pStyle w:val="a4"/>
        <w:shd w:val="clear" w:color="auto" w:fill="auto"/>
        <w:spacing w:line="317" w:lineRule="exact"/>
        <w:ind w:firstLine="0"/>
        <w:jc w:val="right"/>
        <w:rPr>
          <w:rStyle w:val="2TimesNewRoman"/>
          <w:color w:val="000000"/>
          <w:sz w:val="26"/>
          <w:szCs w:val="26"/>
          <w:lang w:val="ru-RU"/>
        </w:rPr>
      </w:pPr>
      <w:r>
        <w:rPr>
          <w:rStyle w:val="2TimesNewRoman"/>
          <w:color w:val="000000"/>
          <w:sz w:val="26"/>
          <w:szCs w:val="26"/>
          <w:lang w:val="ru-RU"/>
        </w:rPr>
        <w:t xml:space="preserve">Список образовательных учреждений муниципального образования </w:t>
      </w:r>
    </w:p>
    <w:p w:rsidR="0063319E" w:rsidRDefault="0063319E" w:rsidP="0063319E">
      <w:pPr>
        <w:pStyle w:val="a4"/>
        <w:shd w:val="clear" w:color="auto" w:fill="auto"/>
        <w:spacing w:line="317" w:lineRule="exact"/>
        <w:ind w:firstLine="0"/>
        <w:jc w:val="right"/>
        <w:rPr>
          <w:rStyle w:val="2TimesNewRoman"/>
          <w:color w:val="000000"/>
          <w:sz w:val="26"/>
          <w:szCs w:val="26"/>
          <w:lang w:val="ru-RU"/>
        </w:rPr>
      </w:pPr>
      <w:r>
        <w:rPr>
          <w:rStyle w:val="2TimesNewRoman"/>
          <w:color w:val="000000"/>
          <w:sz w:val="26"/>
          <w:szCs w:val="26"/>
          <w:lang w:val="ru-RU"/>
        </w:rPr>
        <w:t>«Холм-Жирковский  район» Смоленской области</w:t>
      </w:r>
    </w:p>
    <w:tbl>
      <w:tblPr>
        <w:tblpPr w:leftFromText="180" w:rightFromText="180" w:vertAnchor="text" w:horzAnchor="page" w:tblpX="1273" w:tblpY="868"/>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3261"/>
        <w:gridCol w:w="2126"/>
      </w:tblGrid>
      <w:tr w:rsidR="0063319E" w:rsidRPr="00F90F23" w:rsidTr="005755E0">
        <w:tc>
          <w:tcPr>
            <w:tcW w:w="4820" w:type="dxa"/>
          </w:tcPr>
          <w:p w:rsidR="0063319E" w:rsidRPr="000B36FD" w:rsidRDefault="0063319E" w:rsidP="0063319E">
            <w:pPr>
              <w:jc w:val="center"/>
            </w:pPr>
            <w:r w:rsidRPr="000B36FD">
              <w:t>Наименование ОО</w:t>
            </w:r>
          </w:p>
        </w:tc>
        <w:tc>
          <w:tcPr>
            <w:tcW w:w="3261" w:type="dxa"/>
          </w:tcPr>
          <w:p w:rsidR="0063319E" w:rsidRPr="000B36FD" w:rsidRDefault="0063319E" w:rsidP="0063319E">
            <w:pPr>
              <w:jc w:val="center"/>
            </w:pPr>
            <w:r w:rsidRPr="000B36FD">
              <w:t>Адрес</w:t>
            </w:r>
          </w:p>
        </w:tc>
        <w:tc>
          <w:tcPr>
            <w:tcW w:w="2126" w:type="dxa"/>
          </w:tcPr>
          <w:p w:rsidR="0063319E" w:rsidRDefault="0063319E" w:rsidP="0063319E">
            <w:pPr>
              <w:jc w:val="center"/>
            </w:pPr>
            <w:r>
              <w:t>ФИО директора ,</w:t>
            </w:r>
          </w:p>
          <w:p w:rsidR="0063319E" w:rsidRPr="00E22E60" w:rsidRDefault="0063319E" w:rsidP="0063319E">
            <w:pPr>
              <w:jc w:val="center"/>
            </w:pPr>
            <w:r>
              <w:t>номер телефона</w:t>
            </w:r>
          </w:p>
        </w:tc>
      </w:tr>
      <w:tr w:rsidR="0063319E" w:rsidRPr="00F90F23" w:rsidTr="005755E0">
        <w:tc>
          <w:tcPr>
            <w:tcW w:w="4820" w:type="dxa"/>
          </w:tcPr>
          <w:p w:rsidR="0063319E" w:rsidRDefault="0063319E" w:rsidP="005755E0">
            <w:pPr>
              <w:jc w:val="both"/>
            </w:pPr>
          </w:p>
          <w:p w:rsidR="0063319E" w:rsidRPr="005521D7" w:rsidRDefault="0063319E" w:rsidP="005755E0">
            <w:pPr>
              <w:jc w:val="both"/>
            </w:pPr>
            <w:r>
              <w:rPr>
                <w:rFonts w:cs="Arial"/>
              </w:rPr>
              <w:t>1.</w:t>
            </w:r>
            <w:r w:rsidRPr="00F90F23">
              <w:rPr>
                <w:rFonts w:ascii="MS Sans Serif" w:hAnsi="MS Sans Serif" w:cs="Arial"/>
              </w:rPr>
              <w:t>Муниципальное бюджетное образовательное учреждение "Игоревская средняя общеобразовательная школа" Холм-Жирковского района Смоленской области</w:t>
            </w:r>
          </w:p>
        </w:tc>
        <w:tc>
          <w:tcPr>
            <w:tcW w:w="3261" w:type="dxa"/>
          </w:tcPr>
          <w:p w:rsidR="0063319E" w:rsidRPr="00E22E60" w:rsidRDefault="0063319E" w:rsidP="005755E0">
            <w:pPr>
              <w:jc w:val="both"/>
            </w:pPr>
            <w:r w:rsidRPr="00E22E60">
              <w:t>215645  Смоленская область, Холм- Жирковский район,</w:t>
            </w:r>
          </w:p>
          <w:p w:rsidR="0063319E" w:rsidRPr="00E22E60" w:rsidRDefault="0063319E" w:rsidP="005755E0">
            <w:pPr>
              <w:jc w:val="both"/>
            </w:pPr>
            <w:r w:rsidRPr="00E22E60">
              <w:t xml:space="preserve">ст. Игоревская , </w:t>
            </w:r>
          </w:p>
          <w:p w:rsidR="0063319E" w:rsidRPr="00E22E60" w:rsidRDefault="0063319E" w:rsidP="005755E0">
            <w:pPr>
              <w:jc w:val="both"/>
            </w:pPr>
            <w:r w:rsidRPr="00E22E60">
              <w:t>ул. Горького,д.27</w:t>
            </w:r>
          </w:p>
        </w:tc>
        <w:tc>
          <w:tcPr>
            <w:tcW w:w="2126" w:type="dxa"/>
          </w:tcPr>
          <w:p w:rsidR="0063319E" w:rsidRDefault="0063319E" w:rsidP="005755E0">
            <w:r>
              <w:t>Максименкова Ирина Александровна</w:t>
            </w:r>
          </w:p>
          <w:p w:rsidR="0063319E" w:rsidRPr="00E22E60" w:rsidRDefault="0063319E" w:rsidP="005755E0">
            <w:r w:rsidRPr="00E22E60">
              <w:t>8-48139-2-62-17</w:t>
            </w:r>
          </w:p>
        </w:tc>
      </w:tr>
      <w:tr w:rsidR="0063319E" w:rsidRPr="00F90F23" w:rsidTr="005755E0">
        <w:tc>
          <w:tcPr>
            <w:tcW w:w="4820" w:type="dxa"/>
          </w:tcPr>
          <w:p w:rsidR="0063319E" w:rsidRPr="005521D7" w:rsidRDefault="0063319E" w:rsidP="005755E0">
            <w:pPr>
              <w:jc w:val="both"/>
            </w:pPr>
            <w:r>
              <w:rPr>
                <w:rFonts w:cs="Arial"/>
              </w:rPr>
              <w:t>2.</w:t>
            </w:r>
            <w:r w:rsidRPr="00F90F23">
              <w:rPr>
                <w:rFonts w:ascii="MS Sans Serif" w:hAnsi="MS Sans Serif" w:cs="Arial"/>
              </w:rPr>
              <w:t>Муниципальное бюджетное образовательное учреждение "Холмовская средняя общеобразовательная школа "Холм-Жирковского района Смоленской области</w:t>
            </w:r>
          </w:p>
        </w:tc>
        <w:tc>
          <w:tcPr>
            <w:tcW w:w="3261" w:type="dxa"/>
          </w:tcPr>
          <w:p w:rsidR="0063319E" w:rsidRPr="00E22E60" w:rsidRDefault="0063319E" w:rsidP="005755E0">
            <w:pPr>
              <w:jc w:val="both"/>
            </w:pPr>
            <w:r w:rsidRPr="00E22E60">
              <w:t xml:space="preserve">215650 Смоленская область, </w:t>
            </w:r>
          </w:p>
          <w:p w:rsidR="0063319E" w:rsidRPr="00E22E60" w:rsidRDefault="0063319E" w:rsidP="005755E0">
            <w:pPr>
              <w:jc w:val="both"/>
            </w:pPr>
            <w:r w:rsidRPr="00E22E60">
              <w:t xml:space="preserve"> п.г.т. Холм-Жирковский, ул .Советская,13-а</w:t>
            </w:r>
          </w:p>
        </w:tc>
        <w:tc>
          <w:tcPr>
            <w:tcW w:w="2126" w:type="dxa"/>
          </w:tcPr>
          <w:p w:rsidR="0063319E" w:rsidRPr="00E22E60" w:rsidRDefault="0063319E" w:rsidP="005755E0">
            <w:r w:rsidRPr="00E22E60">
              <w:t>Муравьёва  Татьяна Владимировна</w:t>
            </w:r>
          </w:p>
          <w:p w:rsidR="0063319E" w:rsidRPr="00E22E60" w:rsidRDefault="0063319E" w:rsidP="005755E0">
            <w:r w:rsidRPr="00E22E60">
              <w:t>8-48139-2-22-68</w:t>
            </w:r>
          </w:p>
        </w:tc>
      </w:tr>
      <w:tr w:rsidR="0063319E" w:rsidRPr="00F90F23" w:rsidTr="005755E0">
        <w:tc>
          <w:tcPr>
            <w:tcW w:w="4820" w:type="dxa"/>
          </w:tcPr>
          <w:p w:rsidR="0063319E" w:rsidRPr="005521D7" w:rsidRDefault="0063319E" w:rsidP="005755E0">
            <w:pPr>
              <w:jc w:val="both"/>
            </w:pPr>
            <w:r>
              <w:rPr>
                <w:rFonts w:cs="Arial"/>
              </w:rPr>
              <w:t>3.</w:t>
            </w:r>
            <w:r w:rsidRPr="00F90F23">
              <w:rPr>
                <w:rFonts w:ascii="MS Sans Serif" w:hAnsi="MS Sans Serif" w:cs="Arial"/>
              </w:rPr>
              <w:t>Муниципальное бюджетное образовательное учреждение "Агибаловская средняя общеобразовательная школа "</w:t>
            </w:r>
          </w:p>
        </w:tc>
        <w:tc>
          <w:tcPr>
            <w:tcW w:w="3261" w:type="dxa"/>
          </w:tcPr>
          <w:p w:rsidR="0063319E" w:rsidRPr="00E22E60" w:rsidRDefault="0063319E" w:rsidP="005755E0">
            <w:pPr>
              <w:jc w:val="both"/>
            </w:pPr>
            <w:r w:rsidRPr="00E22E60">
              <w:t>215671 Смоленская область, Холм- Жирковский район,</w:t>
            </w:r>
          </w:p>
          <w:p w:rsidR="0063319E" w:rsidRPr="00E22E60" w:rsidRDefault="0063319E" w:rsidP="005755E0">
            <w:pPr>
              <w:jc w:val="both"/>
            </w:pPr>
            <w:r w:rsidRPr="00E22E60">
              <w:t xml:space="preserve">д. Агибалово, </w:t>
            </w:r>
          </w:p>
          <w:p w:rsidR="0063319E" w:rsidRPr="00E22E60" w:rsidRDefault="0063319E" w:rsidP="005755E0">
            <w:pPr>
              <w:jc w:val="both"/>
            </w:pPr>
            <w:r w:rsidRPr="00E22E60">
              <w:t>ул. Школьная , д. 12</w:t>
            </w:r>
          </w:p>
        </w:tc>
        <w:tc>
          <w:tcPr>
            <w:tcW w:w="2126" w:type="dxa"/>
          </w:tcPr>
          <w:p w:rsidR="0063319E" w:rsidRPr="00E22E60" w:rsidRDefault="0063319E" w:rsidP="005755E0">
            <w:r w:rsidRPr="00E22E60">
              <w:t>Кремнёв Юрий Леонидович</w:t>
            </w:r>
          </w:p>
          <w:p w:rsidR="0063319E" w:rsidRPr="00E22E60" w:rsidRDefault="0063319E" w:rsidP="005755E0">
            <w:r w:rsidRPr="00E22E60">
              <w:t>8-48139-2-2-39-46</w:t>
            </w:r>
          </w:p>
        </w:tc>
      </w:tr>
      <w:tr w:rsidR="0063319E" w:rsidRPr="00F90F23" w:rsidTr="005755E0">
        <w:tc>
          <w:tcPr>
            <w:tcW w:w="4820" w:type="dxa"/>
          </w:tcPr>
          <w:p w:rsidR="0063319E" w:rsidRPr="005521D7" w:rsidRDefault="0063319E" w:rsidP="005755E0">
            <w:pPr>
              <w:jc w:val="both"/>
            </w:pPr>
            <w:r>
              <w:rPr>
                <w:rFonts w:cs="Arial"/>
              </w:rPr>
              <w:t>4.</w:t>
            </w:r>
            <w:r w:rsidRPr="00F90F23">
              <w:rPr>
                <w:rFonts w:ascii="MS Sans Serif" w:hAnsi="MS Sans Serif" w:cs="Arial"/>
              </w:rPr>
              <w:t>Муниципальное бюджетное образовательное учреждение "Тупиковская средняя общеобразовательная школа "Холм-Жирковского района Смоленской области</w:t>
            </w:r>
          </w:p>
        </w:tc>
        <w:tc>
          <w:tcPr>
            <w:tcW w:w="3261" w:type="dxa"/>
          </w:tcPr>
          <w:p w:rsidR="0063319E" w:rsidRPr="00E22E60" w:rsidRDefault="0063319E" w:rsidP="005755E0">
            <w:pPr>
              <w:jc w:val="both"/>
            </w:pPr>
            <w:r w:rsidRPr="00E22E60">
              <w:t>215675 Смоленская область, Холм- Жирковский район,</w:t>
            </w:r>
          </w:p>
          <w:p w:rsidR="0063319E" w:rsidRPr="00E22E60" w:rsidRDefault="0063319E" w:rsidP="005755E0">
            <w:pPr>
              <w:jc w:val="both"/>
            </w:pPr>
            <w:r w:rsidRPr="00E22E60">
              <w:t>пос. Владимирский Тупик</w:t>
            </w:r>
          </w:p>
        </w:tc>
        <w:tc>
          <w:tcPr>
            <w:tcW w:w="2126" w:type="dxa"/>
          </w:tcPr>
          <w:p w:rsidR="0063319E" w:rsidRPr="00E22E60" w:rsidRDefault="0063319E" w:rsidP="005755E0">
            <w:r w:rsidRPr="00E22E60">
              <w:t>Киреева Ольга Ивановна</w:t>
            </w:r>
          </w:p>
          <w:p w:rsidR="0063319E" w:rsidRPr="00E22E60" w:rsidRDefault="0063319E" w:rsidP="005755E0">
            <w:r w:rsidRPr="00E22E60">
              <w:t>8-48139-2-30-30</w:t>
            </w:r>
          </w:p>
        </w:tc>
      </w:tr>
      <w:tr w:rsidR="0063319E" w:rsidRPr="00F90F23" w:rsidTr="005755E0">
        <w:tc>
          <w:tcPr>
            <w:tcW w:w="4820" w:type="dxa"/>
          </w:tcPr>
          <w:p w:rsidR="0063319E" w:rsidRPr="00F90F23" w:rsidRDefault="0063319E" w:rsidP="005755E0">
            <w:pPr>
              <w:rPr>
                <w:rFonts w:ascii="MS Sans Serif" w:hAnsi="MS Sans Serif" w:cs="Arial"/>
              </w:rPr>
            </w:pPr>
            <w:r w:rsidRPr="00F90F23">
              <w:rPr>
                <w:rFonts w:cs="Arial"/>
              </w:rPr>
              <w:t>5</w:t>
            </w:r>
            <w:r>
              <w:rPr>
                <w:rFonts w:cs="Arial"/>
              </w:rPr>
              <w:t xml:space="preserve">. </w:t>
            </w:r>
            <w:r w:rsidRPr="00F90F23">
              <w:rPr>
                <w:rFonts w:cs="Arial"/>
              </w:rPr>
              <w:t xml:space="preserve"> </w:t>
            </w:r>
            <w:r w:rsidRPr="00F90F23">
              <w:rPr>
                <w:rFonts w:ascii="MS Sans Serif" w:hAnsi="MS Sans Serif" w:cs="Arial"/>
              </w:rPr>
              <w:t>Муниципальное бюджетное образовательное учреждение "Нахимовская средняя общеобразовательная школа " Холм-</w:t>
            </w:r>
            <w:r w:rsidRPr="00F90F23">
              <w:rPr>
                <w:rFonts w:ascii="MS Sans Serif" w:hAnsi="MS Sans Serif" w:cs="Arial"/>
              </w:rPr>
              <w:lastRenderedPageBreak/>
              <w:t>Жирковского района Смоленской области</w:t>
            </w:r>
          </w:p>
        </w:tc>
        <w:tc>
          <w:tcPr>
            <w:tcW w:w="3261" w:type="dxa"/>
          </w:tcPr>
          <w:p w:rsidR="0063319E" w:rsidRPr="00E22E60" w:rsidRDefault="0063319E" w:rsidP="005755E0">
            <w:pPr>
              <w:jc w:val="both"/>
            </w:pPr>
            <w:r w:rsidRPr="00E22E60">
              <w:lastRenderedPageBreak/>
              <w:t>215665 Смоленская область, Холм- Жирковский район,</w:t>
            </w:r>
          </w:p>
          <w:p w:rsidR="0063319E" w:rsidRPr="00E22E60" w:rsidRDefault="0063319E" w:rsidP="005755E0">
            <w:pPr>
              <w:jc w:val="both"/>
            </w:pPr>
            <w:r w:rsidRPr="00E22E60">
              <w:t>Село</w:t>
            </w:r>
            <w:r>
              <w:t xml:space="preserve"> </w:t>
            </w:r>
            <w:r w:rsidRPr="00E22E60">
              <w:t>Нахимовское</w:t>
            </w:r>
            <w:r>
              <w:t xml:space="preserve">, </w:t>
            </w:r>
            <w:r>
              <w:lastRenderedPageBreak/>
              <w:t>пер.Михайловский,д.2</w:t>
            </w:r>
          </w:p>
        </w:tc>
        <w:tc>
          <w:tcPr>
            <w:tcW w:w="2126" w:type="dxa"/>
          </w:tcPr>
          <w:p w:rsidR="0063319E" w:rsidRDefault="0063319E" w:rsidP="005755E0">
            <w:r>
              <w:lastRenderedPageBreak/>
              <w:t>Хоненко Ольга Николаевна</w:t>
            </w:r>
          </w:p>
          <w:p w:rsidR="0063319E" w:rsidRPr="00E22E60" w:rsidRDefault="0063319E" w:rsidP="005755E0">
            <w:r w:rsidRPr="00E22E60">
              <w:t>8-48139-2-35-42</w:t>
            </w:r>
          </w:p>
        </w:tc>
      </w:tr>
      <w:tr w:rsidR="0063319E" w:rsidRPr="00F90F23" w:rsidTr="005755E0">
        <w:tc>
          <w:tcPr>
            <w:tcW w:w="4820" w:type="dxa"/>
          </w:tcPr>
          <w:p w:rsidR="0063319E" w:rsidRPr="005521D7" w:rsidRDefault="0063319E" w:rsidP="005755E0">
            <w:pPr>
              <w:jc w:val="both"/>
            </w:pPr>
            <w:r>
              <w:rPr>
                <w:rFonts w:cs="Arial"/>
              </w:rPr>
              <w:lastRenderedPageBreak/>
              <w:t>6.</w:t>
            </w:r>
            <w:r w:rsidRPr="00F90F23">
              <w:rPr>
                <w:rFonts w:ascii="MS Sans Serif" w:hAnsi="MS Sans Serif" w:cs="Arial"/>
              </w:rPr>
              <w:t>Муниципальное бюджетное образовательное учреждение "средняя общеобразовательная школа имени  М.Горького " Холм- Жирковского района Смоленской области</w:t>
            </w:r>
          </w:p>
        </w:tc>
        <w:tc>
          <w:tcPr>
            <w:tcW w:w="3261" w:type="dxa"/>
          </w:tcPr>
          <w:p w:rsidR="0063319E" w:rsidRPr="00E22E60" w:rsidRDefault="0063319E" w:rsidP="005755E0">
            <w:pPr>
              <w:jc w:val="both"/>
            </w:pPr>
            <w:r w:rsidRPr="00E22E60">
              <w:t>215642 Смоленская область, Холм- Жирковский район,</w:t>
            </w:r>
          </w:p>
          <w:p w:rsidR="0063319E" w:rsidRPr="00E22E60" w:rsidRDefault="0063319E" w:rsidP="005755E0">
            <w:pPr>
              <w:jc w:val="both"/>
            </w:pPr>
            <w:r w:rsidRPr="00E22E60">
              <w:t>село  Боголюбово</w:t>
            </w:r>
          </w:p>
        </w:tc>
        <w:tc>
          <w:tcPr>
            <w:tcW w:w="2126" w:type="dxa"/>
          </w:tcPr>
          <w:p w:rsidR="0063319E" w:rsidRPr="00E22E60" w:rsidRDefault="0063319E" w:rsidP="005755E0">
            <w:r w:rsidRPr="00E22E60">
              <w:t>Блюм Ольга Альбертовна</w:t>
            </w:r>
          </w:p>
          <w:p w:rsidR="0063319E" w:rsidRPr="00E22E60" w:rsidRDefault="0063319E" w:rsidP="005755E0">
            <w:r w:rsidRPr="00E22E60">
              <w:t>8-48139-2-43-73</w:t>
            </w:r>
          </w:p>
        </w:tc>
      </w:tr>
      <w:tr w:rsidR="0063319E" w:rsidRPr="00F90F23" w:rsidTr="005755E0">
        <w:tc>
          <w:tcPr>
            <w:tcW w:w="4820" w:type="dxa"/>
          </w:tcPr>
          <w:p w:rsidR="0063319E" w:rsidRPr="0030709F" w:rsidRDefault="0063319E" w:rsidP="005755E0">
            <w:pPr>
              <w:jc w:val="both"/>
            </w:pPr>
            <w:r>
              <w:rPr>
                <w:rFonts w:cs="Arial"/>
              </w:rPr>
              <w:t>7.</w:t>
            </w:r>
            <w:r w:rsidRPr="00F90F23">
              <w:rPr>
                <w:rFonts w:ascii="MS Sans Serif" w:hAnsi="MS Sans Serif" w:cs="Arial"/>
              </w:rPr>
              <w:t>Муниципальное бюджетное образовательное учреждение "Болышевская  основная общеобразовательная школа " Холм-Жирковского района Смоленской области</w:t>
            </w:r>
          </w:p>
        </w:tc>
        <w:tc>
          <w:tcPr>
            <w:tcW w:w="3261" w:type="dxa"/>
          </w:tcPr>
          <w:p w:rsidR="0063319E" w:rsidRPr="00E22E60" w:rsidRDefault="0063319E" w:rsidP="005755E0">
            <w:pPr>
              <w:jc w:val="both"/>
            </w:pPr>
            <w:r w:rsidRPr="00E22E60">
              <w:t>215656 Смоленская область, Холм- Жирковский район,</w:t>
            </w:r>
          </w:p>
          <w:p w:rsidR="0063319E" w:rsidRPr="00E22E60" w:rsidRDefault="0063319E" w:rsidP="005755E0">
            <w:pPr>
              <w:jc w:val="both"/>
            </w:pPr>
            <w:r w:rsidRPr="00E22E60">
              <w:t>д. Болышево</w:t>
            </w:r>
          </w:p>
          <w:p w:rsidR="0063319E" w:rsidRPr="00E22E60" w:rsidRDefault="0063319E" w:rsidP="005755E0">
            <w:pPr>
              <w:jc w:val="both"/>
            </w:pPr>
            <w:r w:rsidRPr="00E22E60">
              <w:t xml:space="preserve">ул. Центральная , </w:t>
            </w:r>
          </w:p>
          <w:p w:rsidR="0063319E" w:rsidRPr="00E22E60" w:rsidRDefault="0063319E" w:rsidP="005755E0">
            <w:pPr>
              <w:jc w:val="both"/>
            </w:pPr>
            <w:r w:rsidRPr="00E22E60">
              <w:t>д. 1</w:t>
            </w:r>
          </w:p>
        </w:tc>
        <w:tc>
          <w:tcPr>
            <w:tcW w:w="2126" w:type="dxa"/>
          </w:tcPr>
          <w:p w:rsidR="0063319E" w:rsidRPr="00E22E60" w:rsidRDefault="0063319E" w:rsidP="005755E0">
            <w:r w:rsidRPr="00E22E60">
              <w:t>Ноздрачёва Елена Григорьевна</w:t>
            </w:r>
          </w:p>
          <w:p w:rsidR="0063319E" w:rsidRPr="00E22E60" w:rsidRDefault="0063319E" w:rsidP="005755E0">
            <w:r w:rsidRPr="00E22E60">
              <w:t>8-48139-2-36-00</w:t>
            </w:r>
          </w:p>
        </w:tc>
      </w:tr>
      <w:tr w:rsidR="0063319E" w:rsidRPr="00F90F23" w:rsidTr="005755E0">
        <w:tc>
          <w:tcPr>
            <w:tcW w:w="4820" w:type="dxa"/>
          </w:tcPr>
          <w:p w:rsidR="0063319E" w:rsidRPr="0030709F" w:rsidRDefault="0063319E" w:rsidP="005755E0">
            <w:pPr>
              <w:jc w:val="both"/>
            </w:pPr>
            <w:r>
              <w:rPr>
                <w:rFonts w:cs="Arial"/>
              </w:rPr>
              <w:t>8.</w:t>
            </w:r>
            <w:r w:rsidRPr="00F90F23">
              <w:rPr>
                <w:rFonts w:ascii="MS Sans Serif" w:hAnsi="MS Sans Serif" w:cs="Arial"/>
              </w:rPr>
              <w:t>Муниципальное бюджетное образовательное учреждение "Канютинская основная общеобразовательная школа" Холм-Жирковского района Смоленской области</w:t>
            </w:r>
          </w:p>
        </w:tc>
        <w:tc>
          <w:tcPr>
            <w:tcW w:w="3261" w:type="dxa"/>
          </w:tcPr>
          <w:p w:rsidR="0063319E" w:rsidRPr="00E22E60" w:rsidRDefault="0063319E" w:rsidP="005755E0">
            <w:pPr>
              <w:jc w:val="both"/>
            </w:pPr>
            <w:r w:rsidRPr="00E22E60">
              <w:t>215640 Смоленская область, Холм- Жирковский район,</w:t>
            </w:r>
          </w:p>
          <w:p w:rsidR="0063319E" w:rsidRPr="00E22E60" w:rsidRDefault="0063319E" w:rsidP="005755E0">
            <w:pPr>
              <w:jc w:val="both"/>
            </w:pPr>
            <w:r w:rsidRPr="00E22E60">
              <w:t>ст. Канютино</w:t>
            </w:r>
          </w:p>
          <w:p w:rsidR="0063319E" w:rsidRPr="00E22E60" w:rsidRDefault="0063319E" w:rsidP="005755E0">
            <w:pPr>
              <w:jc w:val="both"/>
            </w:pPr>
            <w:r w:rsidRPr="00E22E60">
              <w:t>ул. Школьная,д.18</w:t>
            </w:r>
          </w:p>
        </w:tc>
        <w:tc>
          <w:tcPr>
            <w:tcW w:w="2126" w:type="dxa"/>
          </w:tcPr>
          <w:p w:rsidR="0063319E" w:rsidRPr="00E22E60" w:rsidRDefault="0063319E" w:rsidP="005755E0">
            <w:r w:rsidRPr="00E22E60">
              <w:t>Андрианова Елена Венальевна</w:t>
            </w:r>
          </w:p>
          <w:p w:rsidR="0063319E" w:rsidRPr="00E22E60" w:rsidRDefault="0063319E" w:rsidP="005755E0">
            <w:r w:rsidRPr="00E22E60">
              <w:t>8-48139-2-46-43</w:t>
            </w:r>
          </w:p>
        </w:tc>
      </w:tr>
      <w:tr w:rsidR="0063319E" w:rsidRPr="00F90F23" w:rsidTr="005755E0">
        <w:tc>
          <w:tcPr>
            <w:tcW w:w="4820" w:type="dxa"/>
          </w:tcPr>
          <w:p w:rsidR="0063319E" w:rsidRPr="0030709F" w:rsidRDefault="0063319E" w:rsidP="005755E0">
            <w:pPr>
              <w:jc w:val="both"/>
            </w:pPr>
            <w:r>
              <w:rPr>
                <w:rFonts w:cs="Arial"/>
              </w:rPr>
              <w:t>9.</w:t>
            </w:r>
            <w:r w:rsidRPr="00F90F23">
              <w:rPr>
                <w:rFonts w:ascii="MS Sans Serif" w:hAnsi="MS Sans Serif" w:cs="Arial"/>
              </w:rPr>
              <w:t>Муниципальное бюджетное образовательное учреждение "Стешинская  основная общеобразовательная школа "Холм-Жирковского района Смоленской области</w:t>
            </w:r>
          </w:p>
        </w:tc>
        <w:tc>
          <w:tcPr>
            <w:tcW w:w="3261" w:type="dxa"/>
          </w:tcPr>
          <w:p w:rsidR="0063319E" w:rsidRPr="00E22E60" w:rsidRDefault="0063319E" w:rsidP="005755E0">
            <w:pPr>
              <w:jc w:val="both"/>
            </w:pPr>
            <w:r w:rsidRPr="00E22E60">
              <w:t>215661 Смоленская область, Холм- Жирковский район,</w:t>
            </w:r>
          </w:p>
          <w:p w:rsidR="0063319E" w:rsidRPr="00E22E60" w:rsidRDefault="0063319E" w:rsidP="005755E0">
            <w:pPr>
              <w:jc w:val="both"/>
            </w:pPr>
            <w:r w:rsidRPr="00E22E60">
              <w:t>д. Стешино</w:t>
            </w:r>
          </w:p>
        </w:tc>
        <w:tc>
          <w:tcPr>
            <w:tcW w:w="2126" w:type="dxa"/>
          </w:tcPr>
          <w:p w:rsidR="0063319E" w:rsidRPr="00E22E60" w:rsidRDefault="0063319E" w:rsidP="005755E0">
            <w:r w:rsidRPr="00E22E60">
              <w:t>Логутенкова Людмила Яковлевна</w:t>
            </w:r>
          </w:p>
          <w:p w:rsidR="0063319E" w:rsidRPr="00E22E60" w:rsidRDefault="0063319E" w:rsidP="005755E0">
            <w:r w:rsidRPr="00E22E60">
              <w:t>8-48139-2-33-46</w:t>
            </w:r>
          </w:p>
        </w:tc>
      </w:tr>
    </w:tbl>
    <w:p w:rsidR="0063319E" w:rsidRDefault="0063319E" w:rsidP="0063319E">
      <w:pPr>
        <w:pStyle w:val="a4"/>
        <w:shd w:val="clear" w:color="auto" w:fill="auto"/>
        <w:spacing w:after="600"/>
        <w:ind w:right="20" w:firstLine="0"/>
        <w:jc w:val="left"/>
      </w:pPr>
    </w:p>
    <w:p w:rsidR="0063319E" w:rsidRDefault="0063319E" w:rsidP="0063319E">
      <w:pPr>
        <w:pStyle w:val="a4"/>
        <w:shd w:val="clear" w:color="auto" w:fill="auto"/>
        <w:spacing w:after="600"/>
        <w:ind w:right="20" w:firstLine="0"/>
        <w:jc w:val="left"/>
      </w:pPr>
    </w:p>
    <w:p w:rsidR="0063319E" w:rsidRDefault="0063319E" w:rsidP="0063319E">
      <w:pPr>
        <w:pStyle w:val="a4"/>
        <w:shd w:val="clear" w:color="auto" w:fill="auto"/>
        <w:spacing w:after="600"/>
        <w:ind w:right="20" w:firstLine="0"/>
        <w:jc w:val="left"/>
      </w:pPr>
    </w:p>
    <w:p w:rsidR="0063319E" w:rsidRDefault="0063319E" w:rsidP="0063319E">
      <w:pPr>
        <w:pStyle w:val="a4"/>
        <w:shd w:val="clear" w:color="auto" w:fill="auto"/>
        <w:spacing w:after="600"/>
        <w:ind w:right="20" w:firstLine="0"/>
        <w:jc w:val="left"/>
      </w:pPr>
    </w:p>
    <w:p w:rsidR="0063319E" w:rsidRDefault="0063319E" w:rsidP="0063319E">
      <w:pPr>
        <w:pStyle w:val="a4"/>
        <w:shd w:val="clear" w:color="auto" w:fill="auto"/>
        <w:spacing w:after="600"/>
        <w:ind w:right="20" w:firstLine="0"/>
        <w:jc w:val="left"/>
      </w:pPr>
    </w:p>
    <w:p w:rsidR="0063319E" w:rsidRDefault="0063319E" w:rsidP="0063319E">
      <w:pPr>
        <w:pStyle w:val="a4"/>
        <w:shd w:val="clear" w:color="auto" w:fill="auto"/>
        <w:spacing w:after="600"/>
        <w:ind w:right="20" w:firstLine="0"/>
        <w:jc w:val="left"/>
      </w:pPr>
    </w:p>
    <w:p w:rsidR="0063319E" w:rsidRDefault="0063319E" w:rsidP="0063319E">
      <w:pPr>
        <w:pStyle w:val="a4"/>
        <w:shd w:val="clear" w:color="auto" w:fill="auto"/>
        <w:spacing w:after="600"/>
        <w:ind w:right="20" w:firstLine="0"/>
        <w:jc w:val="left"/>
      </w:pPr>
    </w:p>
    <w:p w:rsidR="0063319E" w:rsidRPr="000B36FD" w:rsidRDefault="008434B8" w:rsidP="0063319E">
      <w:pPr>
        <w:pStyle w:val="ConsPlusNormal"/>
        <w:widowControl/>
        <w:ind w:firstLine="0"/>
        <w:jc w:val="right"/>
        <w:outlineLvl w:val="1"/>
        <w:rPr>
          <w:rFonts w:ascii="Times New Roman" w:hAnsi="Times New Roman" w:cs="Times New Roman"/>
          <w:sz w:val="24"/>
          <w:szCs w:val="24"/>
        </w:rPr>
      </w:pPr>
      <w:r>
        <w:rPr>
          <w:rFonts w:ascii="Times New Roman" w:hAnsi="Times New Roman" w:cs="Times New Roman"/>
          <w:sz w:val="24"/>
          <w:szCs w:val="24"/>
        </w:rPr>
        <w:lastRenderedPageBreak/>
        <w:t>П</w:t>
      </w:r>
      <w:r w:rsidR="0063319E" w:rsidRPr="000B36FD">
        <w:rPr>
          <w:rFonts w:ascii="Times New Roman" w:hAnsi="Times New Roman" w:cs="Times New Roman"/>
          <w:sz w:val="24"/>
          <w:szCs w:val="24"/>
        </w:rPr>
        <w:t>риложение N 2</w:t>
      </w:r>
    </w:p>
    <w:p w:rsidR="0063319E" w:rsidRPr="000B36FD" w:rsidRDefault="0063319E" w:rsidP="0063319E">
      <w:pPr>
        <w:pStyle w:val="ConsPlusNormal"/>
        <w:widowControl/>
        <w:ind w:firstLine="0"/>
        <w:jc w:val="right"/>
        <w:rPr>
          <w:rFonts w:ascii="Times New Roman" w:hAnsi="Times New Roman" w:cs="Times New Roman"/>
          <w:sz w:val="24"/>
          <w:szCs w:val="24"/>
        </w:rPr>
      </w:pPr>
      <w:r w:rsidRPr="000B36FD">
        <w:rPr>
          <w:rFonts w:ascii="Times New Roman" w:hAnsi="Times New Roman" w:cs="Times New Roman"/>
          <w:sz w:val="24"/>
          <w:szCs w:val="24"/>
        </w:rPr>
        <w:t>к административному регламенту</w:t>
      </w:r>
    </w:p>
    <w:p w:rsidR="0063319E" w:rsidRPr="000B36FD" w:rsidRDefault="0063319E" w:rsidP="0063319E">
      <w:pPr>
        <w:pStyle w:val="ConsPlusNormal"/>
        <w:widowControl/>
        <w:ind w:firstLine="0"/>
        <w:jc w:val="right"/>
        <w:rPr>
          <w:rFonts w:ascii="Times New Roman" w:hAnsi="Times New Roman" w:cs="Times New Roman"/>
          <w:sz w:val="24"/>
          <w:szCs w:val="24"/>
        </w:rPr>
      </w:pPr>
      <w:r w:rsidRPr="000B36FD">
        <w:rPr>
          <w:rFonts w:ascii="Times New Roman" w:hAnsi="Times New Roman" w:cs="Times New Roman"/>
          <w:sz w:val="24"/>
          <w:szCs w:val="24"/>
        </w:rPr>
        <w:t xml:space="preserve">предоставления    отделом   образования </w:t>
      </w:r>
    </w:p>
    <w:p w:rsidR="0063319E" w:rsidRPr="000B36FD" w:rsidRDefault="0063319E" w:rsidP="0063319E">
      <w:pPr>
        <w:pStyle w:val="ConsPlusNormal"/>
        <w:widowControl/>
        <w:ind w:firstLine="0"/>
        <w:jc w:val="right"/>
        <w:rPr>
          <w:rFonts w:ascii="Times New Roman" w:hAnsi="Times New Roman" w:cs="Times New Roman"/>
          <w:sz w:val="24"/>
          <w:szCs w:val="24"/>
        </w:rPr>
      </w:pPr>
      <w:r w:rsidRPr="000B36FD">
        <w:rPr>
          <w:rFonts w:ascii="Times New Roman" w:hAnsi="Times New Roman" w:cs="Times New Roman"/>
          <w:sz w:val="24"/>
          <w:szCs w:val="24"/>
        </w:rPr>
        <w:t xml:space="preserve"> Администрации     муниципального  образования </w:t>
      </w:r>
    </w:p>
    <w:p w:rsidR="0063319E" w:rsidRPr="000B36FD" w:rsidRDefault="0063319E" w:rsidP="0063319E">
      <w:pPr>
        <w:pStyle w:val="ConsPlusNormal"/>
        <w:widowControl/>
        <w:ind w:firstLine="0"/>
        <w:jc w:val="right"/>
        <w:rPr>
          <w:rFonts w:ascii="Times New Roman" w:hAnsi="Times New Roman" w:cs="Times New Roman"/>
          <w:sz w:val="24"/>
          <w:szCs w:val="24"/>
        </w:rPr>
      </w:pPr>
      <w:r w:rsidRPr="000B36FD">
        <w:rPr>
          <w:rFonts w:ascii="Times New Roman" w:hAnsi="Times New Roman" w:cs="Times New Roman"/>
          <w:sz w:val="24"/>
          <w:szCs w:val="24"/>
        </w:rPr>
        <w:t xml:space="preserve">  «Холм-Жирковский район»  Смоленской области, </w:t>
      </w:r>
    </w:p>
    <w:p w:rsidR="0063319E" w:rsidRPr="000B36FD" w:rsidRDefault="0063319E" w:rsidP="0063319E">
      <w:pPr>
        <w:pStyle w:val="ConsPlusNormal"/>
        <w:widowControl/>
        <w:ind w:firstLine="0"/>
        <w:jc w:val="right"/>
        <w:rPr>
          <w:rFonts w:ascii="Times New Roman" w:hAnsi="Times New Roman" w:cs="Times New Roman"/>
          <w:color w:val="000000"/>
          <w:sz w:val="24"/>
          <w:szCs w:val="24"/>
        </w:rPr>
      </w:pPr>
      <w:r w:rsidRPr="000B36FD">
        <w:rPr>
          <w:rFonts w:ascii="Times New Roman" w:hAnsi="Times New Roman" w:cs="Times New Roman"/>
          <w:sz w:val="24"/>
          <w:szCs w:val="24"/>
        </w:rPr>
        <w:t>муниципальной услуги  «</w:t>
      </w:r>
      <w:r w:rsidRPr="000B36FD">
        <w:rPr>
          <w:rFonts w:ascii="Times New Roman" w:hAnsi="Times New Roman" w:cs="Times New Roman"/>
          <w:color w:val="000000"/>
          <w:sz w:val="24"/>
          <w:szCs w:val="24"/>
        </w:rPr>
        <w:t>Обеспечение прав</w:t>
      </w:r>
    </w:p>
    <w:p w:rsidR="0063319E" w:rsidRPr="000B36FD" w:rsidRDefault="0063319E" w:rsidP="0063319E">
      <w:pPr>
        <w:pStyle w:val="ConsPlusNormal"/>
        <w:widowControl/>
        <w:ind w:firstLine="0"/>
        <w:jc w:val="right"/>
        <w:rPr>
          <w:rFonts w:ascii="Times New Roman" w:hAnsi="Times New Roman" w:cs="Times New Roman"/>
          <w:color w:val="000000"/>
          <w:sz w:val="24"/>
          <w:szCs w:val="24"/>
        </w:rPr>
      </w:pPr>
      <w:r w:rsidRPr="000B36FD">
        <w:rPr>
          <w:rFonts w:ascii="Times New Roman" w:hAnsi="Times New Roman" w:cs="Times New Roman"/>
          <w:color w:val="000000"/>
          <w:sz w:val="24"/>
          <w:szCs w:val="24"/>
        </w:rPr>
        <w:t xml:space="preserve"> граждан на получение  общедоступного</w:t>
      </w:r>
    </w:p>
    <w:p w:rsidR="0063319E" w:rsidRPr="000B36FD" w:rsidRDefault="0063319E" w:rsidP="0063319E">
      <w:pPr>
        <w:pStyle w:val="ConsPlusNormal"/>
        <w:widowControl/>
        <w:ind w:firstLine="0"/>
        <w:jc w:val="right"/>
        <w:rPr>
          <w:rFonts w:ascii="Times New Roman" w:hAnsi="Times New Roman" w:cs="Times New Roman"/>
          <w:color w:val="000000"/>
          <w:sz w:val="24"/>
          <w:szCs w:val="24"/>
        </w:rPr>
      </w:pPr>
      <w:r w:rsidRPr="000B36FD">
        <w:rPr>
          <w:rFonts w:ascii="Times New Roman" w:hAnsi="Times New Roman" w:cs="Times New Roman"/>
          <w:color w:val="000000"/>
          <w:sz w:val="24"/>
          <w:szCs w:val="24"/>
        </w:rPr>
        <w:t xml:space="preserve"> и бесплатного начального общего ,основного общего,</w:t>
      </w:r>
    </w:p>
    <w:p w:rsidR="0063319E" w:rsidRPr="000B36FD" w:rsidRDefault="0063319E" w:rsidP="0063319E">
      <w:pPr>
        <w:pStyle w:val="ConsPlusNormal"/>
        <w:widowControl/>
        <w:ind w:firstLine="0"/>
        <w:jc w:val="right"/>
        <w:rPr>
          <w:rFonts w:ascii="Times New Roman" w:hAnsi="Times New Roman" w:cs="Times New Roman"/>
          <w:color w:val="000000"/>
          <w:sz w:val="24"/>
          <w:szCs w:val="24"/>
        </w:rPr>
      </w:pPr>
      <w:r w:rsidRPr="000B36FD">
        <w:rPr>
          <w:rFonts w:ascii="Times New Roman" w:hAnsi="Times New Roman" w:cs="Times New Roman"/>
          <w:color w:val="000000"/>
          <w:sz w:val="24"/>
          <w:szCs w:val="24"/>
        </w:rPr>
        <w:t xml:space="preserve"> среднего общего образования по основным </w:t>
      </w:r>
    </w:p>
    <w:p w:rsidR="0063319E" w:rsidRPr="000B36FD" w:rsidRDefault="0063319E" w:rsidP="0063319E">
      <w:pPr>
        <w:pStyle w:val="ConsPlusNormal"/>
        <w:widowControl/>
        <w:ind w:firstLine="0"/>
        <w:jc w:val="right"/>
        <w:rPr>
          <w:rFonts w:ascii="Times New Roman" w:hAnsi="Times New Roman" w:cs="Times New Roman"/>
          <w:color w:val="000000"/>
          <w:sz w:val="24"/>
          <w:szCs w:val="24"/>
        </w:rPr>
      </w:pPr>
      <w:r w:rsidRPr="000B36FD">
        <w:rPr>
          <w:rFonts w:ascii="Times New Roman" w:hAnsi="Times New Roman" w:cs="Times New Roman"/>
          <w:color w:val="000000"/>
          <w:sz w:val="24"/>
          <w:szCs w:val="24"/>
        </w:rPr>
        <w:t xml:space="preserve">общеобразовательным программам  на </w:t>
      </w:r>
    </w:p>
    <w:p w:rsidR="0063319E" w:rsidRPr="000B36FD" w:rsidRDefault="0063319E" w:rsidP="0063319E">
      <w:pPr>
        <w:pStyle w:val="ConsPlusNormal"/>
        <w:widowControl/>
        <w:ind w:firstLine="0"/>
        <w:jc w:val="right"/>
        <w:rPr>
          <w:rFonts w:ascii="Times New Roman" w:hAnsi="Times New Roman" w:cs="Times New Roman"/>
          <w:bCs/>
          <w:color w:val="000000"/>
          <w:sz w:val="24"/>
          <w:szCs w:val="24"/>
        </w:rPr>
      </w:pPr>
      <w:r w:rsidRPr="000B36FD">
        <w:rPr>
          <w:rFonts w:ascii="Times New Roman" w:hAnsi="Times New Roman" w:cs="Times New Roman"/>
          <w:color w:val="000000"/>
          <w:sz w:val="24"/>
          <w:szCs w:val="24"/>
        </w:rPr>
        <w:t xml:space="preserve">территории  </w:t>
      </w:r>
      <w:r w:rsidRPr="000B36FD">
        <w:rPr>
          <w:rFonts w:ascii="Times New Roman" w:hAnsi="Times New Roman" w:cs="Times New Roman"/>
          <w:bCs/>
          <w:color w:val="000000"/>
          <w:sz w:val="24"/>
          <w:szCs w:val="24"/>
        </w:rPr>
        <w:t xml:space="preserve">муниципального образования </w:t>
      </w:r>
    </w:p>
    <w:p w:rsidR="0063319E" w:rsidRPr="003B2955" w:rsidRDefault="0063319E" w:rsidP="0063319E">
      <w:pPr>
        <w:pStyle w:val="ConsPlusNormal"/>
        <w:widowControl/>
        <w:ind w:firstLine="0"/>
        <w:jc w:val="right"/>
        <w:rPr>
          <w:rFonts w:ascii="Times New Roman" w:hAnsi="Times New Roman" w:cs="Times New Roman"/>
          <w:sz w:val="28"/>
          <w:szCs w:val="28"/>
        </w:rPr>
      </w:pPr>
      <w:r w:rsidRPr="000B36FD">
        <w:rPr>
          <w:rFonts w:ascii="Times New Roman" w:hAnsi="Times New Roman" w:cs="Times New Roman"/>
          <w:bCs/>
          <w:color w:val="000000"/>
          <w:sz w:val="24"/>
          <w:szCs w:val="24"/>
        </w:rPr>
        <w:t>«Холм-Жирковский район» Смоленской области</w:t>
      </w:r>
    </w:p>
    <w:p w:rsidR="0063319E" w:rsidRDefault="0063319E" w:rsidP="0063319E">
      <w:pPr>
        <w:autoSpaceDE w:val="0"/>
        <w:autoSpaceDN w:val="0"/>
        <w:adjustRightInd w:val="0"/>
        <w:jc w:val="both"/>
        <w:rPr>
          <w:b/>
          <w:bCs/>
        </w:rPr>
      </w:pPr>
    </w:p>
    <w:p w:rsidR="0063319E" w:rsidRPr="003B2955" w:rsidRDefault="0063319E" w:rsidP="008434B8">
      <w:pPr>
        <w:autoSpaceDE w:val="0"/>
        <w:autoSpaceDN w:val="0"/>
        <w:adjustRightInd w:val="0"/>
        <w:jc w:val="center"/>
        <w:rPr>
          <w:b/>
          <w:bCs/>
        </w:rPr>
      </w:pPr>
      <w:r w:rsidRPr="003B2955">
        <w:rPr>
          <w:b/>
          <w:bCs/>
        </w:rPr>
        <w:t>Блок-схема</w:t>
      </w:r>
    </w:p>
    <w:p w:rsidR="0063319E" w:rsidRPr="003B2955" w:rsidRDefault="0063319E" w:rsidP="008434B8">
      <w:pPr>
        <w:autoSpaceDE w:val="0"/>
        <w:autoSpaceDN w:val="0"/>
        <w:adjustRightInd w:val="0"/>
        <w:jc w:val="center"/>
        <w:rPr>
          <w:rFonts w:ascii="Calibri" w:hAnsi="Calibri"/>
          <w:b/>
          <w:sz w:val="22"/>
          <w:szCs w:val="22"/>
        </w:rPr>
      </w:pPr>
      <w:r w:rsidRPr="003B2955">
        <w:rPr>
          <w:b/>
        </w:rPr>
        <w:t xml:space="preserve">последовательности административных процедур по предоставлению </w:t>
      </w:r>
      <w:r>
        <w:rPr>
          <w:b/>
        </w:rPr>
        <w:t xml:space="preserve">муниципальной </w:t>
      </w:r>
      <w:r w:rsidRPr="003B2955">
        <w:rPr>
          <w:b/>
        </w:rPr>
        <w:t xml:space="preserve"> услуги</w:t>
      </w:r>
    </w:p>
    <w:p w:rsidR="0063319E" w:rsidRPr="003B2955" w:rsidRDefault="00FC4884" w:rsidP="0063319E">
      <w:pPr>
        <w:autoSpaceDE w:val="0"/>
        <w:autoSpaceDN w:val="0"/>
        <w:adjustRightInd w:val="0"/>
        <w:rPr>
          <w:b/>
          <w:bCs/>
          <w:sz w:val="20"/>
          <w:szCs w:val="20"/>
        </w:rPr>
      </w:pPr>
      <w:r w:rsidRPr="00FC4884">
        <w:rPr>
          <w:noProof/>
        </w:rPr>
        <w:pict>
          <v:shapetype id="_x0000_t202" coordsize="21600,21600" o:spt="202" path="m,l,21600r21600,l21600,xe">
            <v:stroke joinstyle="miter"/>
            <v:path gradientshapeok="t" o:connecttype="rect"/>
          </v:shapetype>
          <v:shape id="_x0000_s1028" type="#_x0000_t202" style="position:absolute;margin-left:-69.25pt;margin-top:10.1pt;width:97.45pt;height:56.3pt;z-index:251649024">
            <v:textbox style="mso-next-textbox:#_x0000_s1028">
              <w:txbxContent>
                <w:p w:rsidR="0063319E" w:rsidRPr="000B36FD" w:rsidRDefault="0063319E" w:rsidP="0063319E">
                  <w:pPr>
                    <w:jc w:val="center"/>
                  </w:pPr>
                  <w:r w:rsidRPr="000B36FD">
                    <w:t>Прием и регистрация заявления</w:t>
                  </w:r>
                </w:p>
              </w:txbxContent>
            </v:textbox>
          </v:shape>
        </w:pict>
      </w:r>
      <w:r w:rsidRPr="00FC4884">
        <w:rPr>
          <w:noProof/>
        </w:rPr>
        <w:pict>
          <v:shape id="_x0000_s1030" type="#_x0000_t202" style="position:absolute;margin-left:50.2pt;margin-top:5.3pt;width:117pt;height:73.55pt;z-index:251650048">
            <v:textbox style="mso-next-textbox:#_x0000_s1030">
              <w:txbxContent>
                <w:p w:rsidR="0063319E" w:rsidRPr="000B36FD" w:rsidRDefault="0063319E" w:rsidP="0063319E">
                  <w:pPr>
                    <w:jc w:val="center"/>
                  </w:pPr>
                  <w:r w:rsidRPr="000B36FD">
                    <w:t>Рассмотрение заявления специалистом отдела</w:t>
                  </w:r>
                </w:p>
              </w:txbxContent>
            </v:textbox>
          </v:shape>
        </w:pict>
      </w:r>
      <w:r w:rsidRPr="00FC4884">
        <w:rPr>
          <w:noProof/>
        </w:rPr>
        <w:pict>
          <v:shape id="_x0000_s1032" type="#_x0000_t202" style="position:absolute;margin-left:358.95pt;margin-top:10.1pt;width:132pt;height:213.35pt;z-index:251651072">
            <v:textbox style="mso-next-textbox:#_x0000_s1032">
              <w:txbxContent>
                <w:p w:rsidR="0063319E" w:rsidRPr="00111CAE" w:rsidRDefault="0063319E" w:rsidP="0063319E">
                  <w:pPr>
                    <w:jc w:val="center"/>
                  </w:pPr>
                  <w:r w:rsidRPr="00C715DC">
                    <w:t xml:space="preserve">Подготовка ответа на запрос по предоставлению </w:t>
                  </w:r>
                  <w:r>
                    <w:t xml:space="preserve">прав  на получение </w:t>
                  </w:r>
                  <w:r w:rsidRPr="00C715DC">
                    <w:t>общедоступного и бесплатного, начального общего, основ</w:t>
                  </w:r>
                  <w:r>
                    <w:t xml:space="preserve">ного общего, среднего </w:t>
                  </w:r>
                  <w:r w:rsidRPr="00C715DC">
                    <w:t>общего</w:t>
                  </w:r>
                  <w:r w:rsidRPr="00C715DC">
                    <w:rPr>
                      <w:b/>
                    </w:rPr>
                    <w:t xml:space="preserve"> </w:t>
                  </w:r>
                  <w:r>
                    <w:t>образования</w:t>
                  </w:r>
                </w:p>
              </w:txbxContent>
            </v:textbox>
          </v:shape>
        </w:pict>
      </w:r>
      <w:r w:rsidRPr="00FC4884">
        <w:rPr>
          <w:noProof/>
        </w:rPr>
        <w:pict>
          <v:shape id="_x0000_s1026" type="#_x0000_t202" style="position:absolute;margin-left:-250.25pt;margin-top:10.1pt;width:99.45pt;height:117.35pt;z-index:251652096" filled="f">
            <v:textbox style="mso-next-textbox:#_x0000_s1026">
              <w:txbxContent>
                <w:p w:rsidR="0063319E" w:rsidRPr="00111CAE" w:rsidRDefault="0063319E" w:rsidP="0063319E">
                  <w:pPr>
                    <w:jc w:val="center"/>
                  </w:pPr>
                  <w:r w:rsidRPr="000B36FD">
                    <w:t>Обращение заявителя либо его представителя с заявлением посредством почтовой</w:t>
                  </w:r>
                  <w:r w:rsidRPr="00111CAE">
                    <w:t xml:space="preserve"> или электронной связи</w:t>
                  </w:r>
                </w:p>
              </w:txbxContent>
            </v:textbox>
          </v:shape>
        </w:pict>
      </w:r>
    </w:p>
    <w:p w:rsidR="0063319E" w:rsidRPr="003B2955" w:rsidRDefault="00FC4884" w:rsidP="0063319E">
      <w:pPr>
        <w:autoSpaceDE w:val="0"/>
        <w:autoSpaceDN w:val="0"/>
        <w:adjustRightInd w:val="0"/>
        <w:rPr>
          <w:b/>
          <w:bCs/>
          <w:sz w:val="20"/>
          <w:szCs w:val="20"/>
        </w:rPr>
      </w:pPr>
      <w:r w:rsidRPr="00FC4884">
        <w:rPr>
          <w:noProof/>
        </w:rPr>
        <w:pict>
          <v:shape id="_x0000_s1041" type="#_x0000_t202" style="position:absolute;margin-left:212.7pt;margin-top:5.3pt;width:95.3pt;height:263.5pt;z-index:251653120">
            <v:textbox style="mso-next-textbox:#_x0000_s1041">
              <w:txbxContent>
                <w:p w:rsidR="0063319E" w:rsidRPr="000B36FD" w:rsidRDefault="0063319E" w:rsidP="0063319E">
                  <w:pPr>
                    <w:jc w:val="center"/>
                  </w:pPr>
                  <w:r w:rsidRPr="000B36FD">
                    <w:t>Подготовка ответа</w:t>
                  </w:r>
                  <w:r>
                    <w:t xml:space="preserve"> по представлению прав на получение общедоступного и бесплатного начального общего, основного общего, среднего общего образования</w:t>
                  </w:r>
                </w:p>
              </w:txbxContent>
            </v:textbox>
          </v:shape>
        </w:pict>
      </w:r>
      <w:r w:rsidRPr="00FC4884">
        <w:rPr>
          <w:noProof/>
        </w:rPr>
        <w:pict>
          <v:line id="_x0000_s1036" style="position:absolute;z-index:251654144" from="308pt,88.6pt" to="308pt,106.6pt">
            <v:stroke endarrow="block"/>
          </v:line>
        </w:pict>
      </w:r>
    </w:p>
    <w:p w:rsidR="0063319E" w:rsidRPr="003B2955" w:rsidRDefault="00FC4884" w:rsidP="0063319E">
      <w:pPr>
        <w:tabs>
          <w:tab w:val="left" w:pos="4260"/>
        </w:tabs>
        <w:spacing w:after="200" w:line="276" w:lineRule="auto"/>
        <w:rPr>
          <w:rFonts w:ascii="Calibri" w:hAnsi="Calibri"/>
          <w:sz w:val="22"/>
          <w:szCs w:val="22"/>
        </w:rPr>
      </w:pPr>
      <w:r w:rsidRPr="00FC4884">
        <w:rPr>
          <w:noProof/>
        </w:rPr>
        <w:pict>
          <v:line id="_x0000_s1029" style="position:absolute;z-index:251655168" from="28.2pt,21.9pt" to="50.2pt,21.9pt">
            <v:stroke endarrow="block"/>
          </v:line>
        </w:pict>
      </w:r>
      <w:r w:rsidRPr="00FC4884">
        <w:rPr>
          <w:noProof/>
        </w:rPr>
        <w:pict>
          <v:line id="_x0000_s1043" style="position:absolute;z-index:251656192" from="174.65pt,21.9pt" to="206.85pt,21.9pt">
            <v:stroke endarrow="block"/>
          </v:line>
        </w:pict>
      </w:r>
      <w:r w:rsidRPr="00FC4884">
        <w:rPr>
          <w:noProof/>
        </w:rPr>
        <w:pict>
          <v:line id="_x0000_s1042" style="position:absolute;flip:y;z-index:251657216" from="-150.8pt,16.15pt" to="-100.55pt,16.15pt">
            <v:stroke endarrow="block"/>
          </v:line>
        </w:pict>
      </w:r>
      <w:r w:rsidR="0063319E">
        <w:rPr>
          <w:rFonts w:ascii="Calibri" w:hAnsi="Calibri"/>
          <w:sz w:val="22"/>
          <w:szCs w:val="22"/>
        </w:rPr>
        <w:tab/>
      </w:r>
    </w:p>
    <w:p w:rsidR="0063319E" w:rsidRDefault="0063319E" w:rsidP="0063319E">
      <w:pPr>
        <w:autoSpaceDE w:val="0"/>
        <w:autoSpaceDN w:val="0"/>
        <w:adjustRightInd w:val="0"/>
        <w:ind w:firstLine="720"/>
        <w:jc w:val="both"/>
        <w:outlineLvl w:val="2"/>
      </w:pPr>
    </w:p>
    <w:p w:rsidR="0063319E" w:rsidRDefault="00FC4884" w:rsidP="0063319E">
      <w:pPr>
        <w:autoSpaceDE w:val="0"/>
        <w:autoSpaceDN w:val="0"/>
        <w:adjustRightInd w:val="0"/>
        <w:ind w:firstLine="720"/>
        <w:jc w:val="both"/>
        <w:outlineLvl w:val="2"/>
      </w:pPr>
      <w:r>
        <w:rPr>
          <w:noProof/>
        </w:rPr>
        <w:pict>
          <v:line id="_x0000_s1031" style="position:absolute;left:0;text-align:left;z-index:251658240" from="324pt,-.4pt" to="351.5pt,-.4pt">
            <v:stroke endarrow="block"/>
          </v:line>
        </w:pict>
      </w:r>
      <w:r>
        <w:rPr>
          <w:noProof/>
        </w:rPr>
        <w:pict>
          <v:line id="_x0000_s1027" style="position:absolute;left:0;text-align:left;z-index:251659264" from="61.45pt,14.35pt" to="69.7pt,27.1pt">
            <v:stroke endarrow="block"/>
          </v:line>
        </w:pict>
      </w:r>
    </w:p>
    <w:p w:rsidR="0063319E" w:rsidRDefault="0063319E" w:rsidP="0063319E">
      <w:pPr>
        <w:autoSpaceDE w:val="0"/>
        <w:autoSpaceDN w:val="0"/>
        <w:adjustRightInd w:val="0"/>
        <w:ind w:firstLine="720"/>
        <w:jc w:val="both"/>
        <w:outlineLvl w:val="2"/>
      </w:pPr>
    </w:p>
    <w:p w:rsidR="0063319E" w:rsidRPr="000B36FD" w:rsidRDefault="00FC4884" w:rsidP="0063319E">
      <w:r>
        <w:rPr>
          <w:noProof/>
        </w:rPr>
        <w:pict>
          <v:shape id="_x0000_s1037" type="#_x0000_t202" style="position:absolute;margin-left:61.45pt;margin-top:3.05pt;width:105pt;height:171.6pt;z-index:251660288">
            <v:textbox style="mso-next-textbox:#_x0000_s1037">
              <w:txbxContent>
                <w:p w:rsidR="0063319E" w:rsidRPr="000B36FD" w:rsidRDefault="0063319E" w:rsidP="0063319E">
                  <w:pPr>
                    <w:jc w:val="center"/>
                  </w:pPr>
                  <w:r w:rsidRPr="000B36FD">
                    <w:t>Отказ в предоставлении права на получение, начального общего, основного общего, среднего общего</w:t>
                  </w:r>
                  <w:r w:rsidRPr="000B36FD">
                    <w:rPr>
                      <w:b/>
                    </w:rPr>
                    <w:t xml:space="preserve"> </w:t>
                  </w:r>
                  <w:r w:rsidRPr="000B36FD">
                    <w:t>образования</w:t>
                  </w:r>
                </w:p>
              </w:txbxContent>
            </v:textbox>
          </v:shape>
        </w:pict>
      </w:r>
    </w:p>
    <w:p w:rsidR="0063319E" w:rsidRDefault="0063319E" w:rsidP="0063319E">
      <w:pPr>
        <w:autoSpaceDE w:val="0"/>
        <w:autoSpaceDN w:val="0"/>
        <w:adjustRightInd w:val="0"/>
        <w:ind w:firstLine="720"/>
        <w:jc w:val="both"/>
        <w:outlineLvl w:val="2"/>
      </w:pPr>
    </w:p>
    <w:p w:rsidR="0063319E" w:rsidRDefault="00FC4884" w:rsidP="0063319E">
      <w:pPr>
        <w:autoSpaceDE w:val="0"/>
        <w:autoSpaceDN w:val="0"/>
        <w:adjustRightInd w:val="0"/>
        <w:ind w:firstLine="720"/>
        <w:jc w:val="both"/>
        <w:outlineLvl w:val="2"/>
      </w:pPr>
      <w:r>
        <w:rPr>
          <w:noProof/>
        </w:rPr>
        <w:pict>
          <v:line id="_x0000_s1034" style="position:absolute;left:0;text-align:left;z-index:251661312" from="-205.55pt,-.25pt" to="-205.55pt,35.75pt">
            <v:stroke endarrow="block"/>
          </v:line>
        </w:pict>
      </w:r>
    </w:p>
    <w:p w:rsidR="0063319E" w:rsidRDefault="0063319E" w:rsidP="0063319E">
      <w:pPr>
        <w:autoSpaceDE w:val="0"/>
        <w:autoSpaceDN w:val="0"/>
        <w:adjustRightInd w:val="0"/>
        <w:ind w:firstLine="720"/>
        <w:jc w:val="both"/>
        <w:outlineLvl w:val="2"/>
      </w:pPr>
    </w:p>
    <w:p w:rsidR="0063319E" w:rsidRDefault="00FC4884" w:rsidP="0063319E">
      <w:pPr>
        <w:autoSpaceDE w:val="0"/>
        <w:autoSpaceDN w:val="0"/>
        <w:adjustRightInd w:val="0"/>
        <w:ind w:firstLine="720"/>
        <w:jc w:val="both"/>
        <w:outlineLvl w:val="2"/>
      </w:pPr>
      <w:r>
        <w:rPr>
          <w:noProof/>
        </w:rPr>
        <w:pict>
          <v:shape id="_x0000_s1033" type="#_x0000_t202" style="position:absolute;left:0;text-align:left;margin-left:-250.25pt;margin-top:4pt;width:91.95pt;height:60.3pt;z-index:251662336">
            <v:textbox style="mso-next-textbox:#_x0000_s1033">
              <w:txbxContent>
                <w:p w:rsidR="0063319E" w:rsidRPr="00111CAE" w:rsidRDefault="0063319E" w:rsidP="0063319E">
                  <w:pPr>
                    <w:jc w:val="center"/>
                  </w:pPr>
                  <w:r w:rsidRPr="000B36FD">
                    <w:t>Личное обращение заявителя</w:t>
                  </w:r>
                  <w:r w:rsidRPr="00111CAE">
                    <w:t xml:space="preserve"> о предоставлении информации</w:t>
                  </w:r>
                </w:p>
              </w:txbxContent>
            </v:textbox>
          </v:shape>
        </w:pict>
      </w:r>
    </w:p>
    <w:p w:rsidR="0063319E" w:rsidRDefault="0063319E" w:rsidP="0063319E">
      <w:pPr>
        <w:autoSpaceDE w:val="0"/>
        <w:autoSpaceDN w:val="0"/>
        <w:adjustRightInd w:val="0"/>
        <w:ind w:firstLine="720"/>
        <w:jc w:val="both"/>
        <w:outlineLvl w:val="2"/>
      </w:pPr>
    </w:p>
    <w:p w:rsidR="0063319E" w:rsidRDefault="0063319E" w:rsidP="0063319E">
      <w:pPr>
        <w:autoSpaceDE w:val="0"/>
        <w:autoSpaceDN w:val="0"/>
        <w:adjustRightInd w:val="0"/>
        <w:ind w:firstLine="720"/>
        <w:jc w:val="both"/>
        <w:outlineLvl w:val="2"/>
      </w:pPr>
    </w:p>
    <w:p w:rsidR="0063319E" w:rsidRDefault="0063319E" w:rsidP="0063319E">
      <w:pPr>
        <w:autoSpaceDE w:val="0"/>
        <w:autoSpaceDN w:val="0"/>
        <w:adjustRightInd w:val="0"/>
        <w:ind w:firstLine="720"/>
        <w:jc w:val="both"/>
        <w:outlineLvl w:val="2"/>
      </w:pPr>
    </w:p>
    <w:p w:rsidR="0063319E" w:rsidRDefault="00FC4884" w:rsidP="0063319E">
      <w:pPr>
        <w:autoSpaceDE w:val="0"/>
        <w:autoSpaceDN w:val="0"/>
        <w:adjustRightInd w:val="0"/>
        <w:ind w:firstLine="720"/>
        <w:jc w:val="both"/>
        <w:outlineLvl w:val="2"/>
      </w:pPr>
      <w:r>
        <w:rPr>
          <w:noProof/>
        </w:rPr>
        <w:pict>
          <v:line id="_x0000_s1040" style="position:absolute;left:0;text-align:left;z-index:251663360" from="-205.55pt,2.8pt" to="-205.55pt,47.8pt">
            <v:stroke endarrow="block"/>
          </v:line>
        </w:pict>
      </w:r>
    </w:p>
    <w:p w:rsidR="0063319E" w:rsidRDefault="0063319E" w:rsidP="0063319E">
      <w:pPr>
        <w:autoSpaceDE w:val="0"/>
        <w:autoSpaceDN w:val="0"/>
        <w:adjustRightInd w:val="0"/>
        <w:ind w:firstLine="720"/>
        <w:jc w:val="both"/>
        <w:outlineLvl w:val="2"/>
      </w:pPr>
    </w:p>
    <w:p w:rsidR="0063319E" w:rsidRDefault="00FC4884" w:rsidP="0063319E">
      <w:pPr>
        <w:autoSpaceDE w:val="0"/>
        <w:autoSpaceDN w:val="0"/>
        <w:adjustRightInd w:val="0"/>
        <w:ind w:firstLine="720"/>
        <w:jc w:val="both"/>
        <w:outlineLvl w:val="2"/>
      </w:pPr>
      <w:r>
        <w:rPr>
          <w:noProof/>
        </w:rPr>
        <w:pict>
          <v:line id="_x0000_s1038" style="position:absolute;left:0;text-align:left;flip:x;z-index:251664384" from="108.45pt,13.65pt" to="108.45pt,55.15pt">
            <v:stroke endarrow="block"/>
          </v:line>
        </w:pict>
      </w:r>
    </w:p>
    <w:p w:rsidR="0063319E" w:rsidRDefault="00FC4884" w:rsidP="0063319E">
      <w:pPr>
        <w:autoSpaceDE w:val="0"/>
        <w:autoSpaceDN w:val="0"/>
        <w:adjustRightInd w:val="0"/>
        <w:ind w:firstLine="720"/>
        <w:jc w:val="both"/>
        <w:outlineLvl w:val="2"/>
      </w:pPr>
      <w:r>
        <w:rPr>
          <w:noProof/>
        </w:rPr>
        <w:pict>
          <v:shape id="_x0000_s1035" type="#_x0000_t202" style="position:absolute;left:0;text-align:left;margin-left:-260.3pt;margin-top:11.5pt;width:102pt;height:99pt;z-index:251665408">
            <v:textbox style="mso-next-textbox:#_x0000_s1035">
              <w:txbxContent>
                <w:p w:rsidR="0063319E" w:rsidRPr="000B36FD" w:rsidRDefault="0063319E" w:rsidP="0063319E">
                  <w:pPr>
                    <w:jc w:val="center"/>
                  </w:pPr>
                  <w:r w:rsidRPr="000B36FD">
                    <w:t>Предоставление информации устно, в бумажном или электронном виде</w:t>
                  </w:r>
                </w:p>
              </w:txbxContent>
            </v:textbox>
          </v:shape>
        </w:pict>
      </w:r>
    </w:p>
    <w:p w:rsidR="0063319E" w:rsidRDefault="0063319E" w:rsidP="0063319E">
      <w:pPr>
        <w:autoSpaceDE w:val="0"/>
        <w:autoSpaceDN w:val="0"/>
        <w:adjustRightInd w:val="0"/>
        <w:ind w:firstLine="720"/>
        <w:jc w:val="both"/>
        <w:outlineLvl w:val="2"/>
      </w:pPr>
    </w:p>
    <w:p w:rsidR="0063319E" w:rsidRPr="000B36FD" w:rsidRDefault="0063319E" w:rsidP="0063319E"/>
    <w:p w:rsidR="0063319E" w:rsidRDefault="00FC4884" w:rsidP="0063319E">
      <w:pPr>
        <w:autoSpaceDE w:val="0"/>
        <w:autoSpaceDN w:val="0"/>
        <w:adjustRightInd w:val="0"/>
        <w:ind w:firstLine="720"/>
        <w:jc w:val="both"/>
        <w:outlineLvl w:val="2"/>
      </w:pPr>
      <w:r>
        <w:rPr>
          <w:noProof/>
        </w:rPr>
        <w:pict>
          <v:shape id="_x0000_s1039" type="#_x0000_t202" style="position:absolute;left:0;text-align:left;margin-left:38.7pt;margin-top:-.15pt;width:128.5pt;height:99.35pt;z-index:251666432">
            <v:textbox style="mso-next-textbox:#_x0000_s1039">
              <w:txbxContent>
                <w:p w:rsidR="0063319E" w:rsidRPr="00DA0EB1" w:rsidRDefault="0063319E" w:rsidP="0063319E">
                  <w:pPr>
                    <w:jc w:val="center"/>
                  </w:pPr>
                  <w:r w:rsidRPr="000B36FD">
                    <w:t>Направление уведомления об отказе в</w:t>
                  </w:r>
                  <w:r w:rsidRPr="00DA0EB1">
                    <w:t xml:space="preserve"> предоставлении информации</w:t>
                  </w:r>
                </w:p>
              </w:txbxContent>
            </v:textbox>
          </v:shape>
        </w:pict>
      </w:r>
    </w:p>
    <w:p w:rsidR="0063319E" w:rsidRDefault="0063319E" w:rsidP="0063319E">
      <w:pPr>
        <w:autoSpaceDE w:val="0"/>
        <w:autoSpaceDN w:val="0"/>
        <w:adjustRightInd w:val="0"/>
        <w:ind w:firstLine="720"/>
        <w:jc w:val="both"/>
        <w:outlineLvl w:val="2"/>
      </w:pPr>
    </w:p>
    <w:p w:rsidR="0063319E" w:rsidRDefault="0063319E" w:rsidP="0063319E">
      <w:pPr>
        <w:autoSpaceDE w:val="0"/>
        <w:autoSpaceDN w:val="0"/>
        <w:adjustRightInd w:val="0"/>
        <w:ind w:firstLine="720"/>
        <w:jc w:val="both"/>
        <w:outlineLvl w:val="2"/>
      </w:pPr>
    </w:p>
    <w:p w:rsidR="0063319E" w:rsidRDefault="0063319E" w:rsidP="0063319E">
      <w:pPr>
        <w:autoSpaceDE w:val="0"/>
        <w:autoSpaceDN w:val="0"/>
        <w:adjustRightInd w:val="0"/>
        <w:ind w:firstLine="720"/>
        <w:jc w:val="both"/>
        <w:outlineLvl w:val="2"/>
      </w:pPr>
    </w:p>
    <w:p w:rsidR="0063319E" w:rsidRDefault="0063319E" w:rsidP="0063319E">
      <w:pPr>
        <w:autoSpaceDE w:val="0"/>
        <w:autoSpaceDN w:val="0"/>
        <w:adjustRightInd w:val="0"/>
        <w:ind w:firstLine="720"/>
        <w:jc w:val="both"/>
        <w:outlineLvl w:val="2"/>
      </w:pPr>
    </w:p>
    <w:p w:rsidR="0063319E" w:rsidRDefault="0063319E" w:rsidP="0063319E">
      <w:pPr>
        <w:autoSpaceDE w:val="0"/>
        <w:autoSpaceDN w:val="0"/>
        <w:adjustRightInd w:val="0"/>
        <w:ind w:firstLine="720"/>
        <w:jc w:val="both"/>
        <w:outlineLvl w:val="2"/>
      </w:pPr>
    </w:p>
    <w:p w:rsidR="0063319E" w:rsidRDefault="0063319E" w:rsidP="0063319E">
      <w:pPr>
        <w:pStyle w:val="ConsPlusNormal"/>
        <w:widowControl/>
        <w:ind w:firstLine="0"/>
        <w:jc w:val="right"/>
        <w:outlineLvl w:val="1"/>
        <w:rPr>
          <w:rFonts w:ascii="Times New Roman" w:hAnsi="Times New Roman" w:cs="Times New Roman"/>
          <w:sz w:val="24"/>
          <w:szCs w:val="24"/>
        </w:rPr>
      </w:pPr>
    </w:p>
    <w:p w:rsidR="0063319E" w:rsidRDefault="0063319E" w:rsidP="0063319E">
      <w:pPr>
        <w:pStyle w:val="ConsPlusNormal"/>
        <w:widowControl/>
        <w:ind w:firstLine="0"/>
        <w:jc w:val="right"/>
        <w:outlineLvl w:val="1"/>
        <w:rPr>
          <w:rFonts w:ascii="Times New Roman" w:hAnsi="Times New Roman" w:cs="Times New Roman"/>
          <w:sz w:val="24"/>
          <w:szCs w:val="24"/>
        </w:rPr>
      </w:pPr>
    </w:p>
    <w:p w:rsidR="0063319E" w:rsidRDefault="0063319E" w:rsidP="0063319E">
      <w:pPr>
        <w:pStyle w:val="ConsPlusNormal"/>
        <w:widowControl/>
        <w:ind w:firstLine="0"/>
        <w:jc w:val="right"/>
        <w:outlineLvl w:val="1"/>
        <w:rPr>
          <w:rFonts w:ascii="Times New Roman" w:hAnsi="Times New Roman" w:cs="Times New Roman"/>
          <w:sz w:val="24"/>
          <w:szCs w:val="24"/>
        </w:rPr>
      </w:pPr>
    </w:p>
    <w:p w:rsidR="0063319E" w:rsidRDefault="0063319E" w:rsidP="0063319E">
      <w:pPr>
        <w:pStyle w:val="ConsPlusNormal"/>
        <w:widowControl/>
        <w:ind w:firstLine="0"/>
        <w:outlineLvl w:val="1"/>
        <w:rPr>
          <w:rFonts w:ascii="Times New Roman" w:hAnsi="Times New Roman" w:cs="Times New Roman"/>
          <w:sz w:val="24"/>
          <w:szCs w:val="24"/>
        </w:rPr>
      </w:pPr>
    </w:p>
    <w:p w:rsidR="0063319E" w:rsidRPr="000B36FD" w:rsidRDefault="0063319E" w:rsidP="0063319E">
      <w:pPr>
        <w:pStyle w:val="ConsPlusNormal"/>
        <w:widowControl/>
        <w:ind w:firstLine="0"/>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N 3</w:t>
      </w:r>
    </w:p>
    <w:p w:rsidR="0063319E" w:rsidRPr="000B36FD" w:rsidRDefault="0063319E" w:rsidP="0063319E">
      <w:pPr>
        <w:pStyle w:val="ConsPlusNormal"/>
        <w:widowControl/>
        <w:ind w:firstLine="0"/>
        <w:jc w:val="right"/>
        <w:rPr>
          <w:rFonts w:ascii="Times New Roman" w:hAnsi="Times New Roman" w:cs="Times New Roman"/>
          <w:sz w:val="24"/>
          <w:szCs w:val="24"/>
        </w:rPr>
      </w:pPr>
      <w:r w:rsidRPr="000B36FD">
        <w:rPr>
          <w:rFonts w:ascii="Times New Roman" w:hAnsi="Times New Roman" w:cs="Times New Roman"/>
          <w:sz w:val="24"/>
          <w:szCs w:val="24"/>
        </w:rPr>
        <w:t>к административному регламенту</w:t>
      </w:r>
    </w:p>
    <w:p w:rsidR="0063319E" w:rsidRPr="000B36FD" w:rsidRDefault="0063319E" w:rsidP="0063319E">
      <w:pPr>
        <w:pStyle w:val="ConsPlusNormal"/>
        <w:widowControl/>
        <w:ind w:firstLine="0"/>
        <w:jc w:val="right"/>
        <w:rPr>
          <w:rFonts w:ascii="Times New Roman" w:hAnsi="Times New Roman" w:cs="Times New Roman"/>
          <w:sz w:val="24"/>
          <w:szCs w:val="24"/>
        </w:rPr>
      </w:pPr>
      <w:r w:rsidRPr="000B36FD">
        <w:rPr>
          <w:rFonts w:ascii="Times New Roman" w:hAnsi="Times New Roman" w:cs="Times New Roman"/>
          <w:sz w:val="24"/>
          <w:szCs w:val="24"/>
        </w:rPr>
        <w:t xml:space="preserve">предоставления    отделом   образования </w:t>
      </w:r>
    </w:p>
    <w:p w:rsidR="0063319E" w:rsidRPr="000B36FD" w:rsidRDefault="0063319E" w:rsidP="0063319E">
      <w:pPr>
        <w:pStyle w:val="ConsPlusNormal"/>
        <w:widowControl/>
        <w:ind w:firstLine="0"/>
        <w:jc w:val="right"/>
        <w:rPr>
          <w:rFonts w:ascii="Times New Roman" w:hAnsi="Times New Roman" w:cs="Times New Roman"/>
          <w:sz w:val="24"/>
          <w:szCs w:val="24"/>
        </w:rPr>
      </w:pPr>
      <w:r w:rsidRPr="000B36FD">
        <w:rPr>
          <w:rFonts w:ascii="Times New Roman" w:hAnsi="Times New Roman" w:cs="Times New Roman"/>
          <w:sz w:val="24"/>
          <w:szCs w:val="24"/>
        </w:rPr>
        <w:t xml:space="preserve"> Администрации     муниципального  образования </w:t>
      </w:r>
    </w:p>
    <w:p w:rsidR="0063319E" w:rsidRDefault="0063319E" w:rsidP="0063319E">
      <w:pPr>
        <w:pStyle w:val="ConsPlusNormal"/>
        <w:widowControl/>
        <w:ind w:firstLine="0"/>
        <w:jc w:val="right"/>
        <w:rPr>
          <w:rFonts w:ascii="Times New Roman" w:hAnsi="Times New Roman" w:cs="Times New Roman"/>
          <w:sz w:val="24"/>
          <w:szCs w:val="24"/>
        </w:rPr>
      </w:pPr>
      <w:r w:rsidRPr="000B36FD">
        <w:rPr>
          <w:rFonts w:ascii="Times New Roman" w:hAnsi="Times New Roman" w:cs="Times New Roman"/>
          <w:sz w:val="24"/>
          <w:szCs w:val="24"/>
        </w:rPr>
        <w:t xml:space="preserve">  «Холм-Жирковский район»  Смоленской области,</w:t>
      </w:r>
    </w:p>
    <w:p w:rsidR="0063319E" w:rsidRDefault="0063319E" w:rsidP="0063319E">
      <w:pPr>
        <w:pStyle w:val="ConsPlusNormal"/>
        <w:widowControl/>
        <w:ind w:firstLine="0"/>
        <w:jc w:val="right"/>
        <w:rPr>
          <w:rFonts w:ascii="Times New Roman" w:hAnsi="Times New Roman" w:cs="Times New Roman"/>
          <w:color w:val="000000"/>
          <w:sz w:val="24"/>
          <w:szCs w:val="24"/>
        </w:rPr>
      </w:pPr>
      <w:r w:rsidRPr="000B36FD">
        <w:rPr>
          <w:rFonts w:ascii="Times New Roman" w:hAnsi="Times New Roman" w:cs="Times New Roman"/>
          <w:sz w:val="24"/>
          <w:szCs w:val="24"/>
        </w:rPr>
        <w:t xml:space="preserve"> муниципальной услуги  «</w:t>
      </w:r>
      <w:r w:rsidRPr="000B36FD">
        <w:rPr>
          <w:rFonts w:ascii="Times New Roman" w:hAnsi="Times New Roman" w:cs="Times New Roman"/>
          <w:color w:val="000000"/>
          <w:sz w:val="24"/>
          <w:szCs w:val="24"/>
        </w:rPr>
        <w:t xml:space="preserve">Обеспечение прав граждан на </w:t>
      </w:r>
    </w:p>
    <w:p w:rsidR="0063319E" w:rsidRPr="001951EF" w:rsidRDefault="0063319E" w:rsidP="0063319E">
      <w:pPr>
        <w:pStyle w:val="ConsPlusNormal"/>
        <w:widowControl/>
        <w:ind w:firstLine="0"/>
        <w:jc w:val="right"/>
        <w:rPr>
          <w:rFonts w:ascii="Times New Roman" w:hAnsi="Times New Roman" w:cs="Times New Roman"/>
          <w:sz w:val="24"/>
          <w:szCs w:val="24"/>
        </w:rPr>
      </w:pPr>
      <w:r w:rsidRPr="000B36FD">
        <w:rPr>
          <w:rFonts w:ascii="Times New Roman" w:hAnsi="Times New Roman" w:cs="Times New Roman"/>
          <w:color w:val="000000"/>
          <w:sz w:val="24"/>
          <w:szCs w:val="24"/>
        </w:rPr>
        <w:t>получение  общедоступного</w:t>
      </w:r>
    </w:p>
    <w:p w:rsidR="0063319E" w:rsidRDefault="0063319E" w:rsidP="0063319E">
      <w:pPr>
        <w:pStyle w:val="ConsPlusNormal"/>
        <w:widowControl/>
        <w:ind w:firstLine="0"/>
        <w:jc w:val="right"/>
        <w:rPr>
          <w:rFonts w:ascii="Times New Roman" w:hAnsi="Times New Roman" w:cs="Times New Roman"/>
          <w:color w:val="000000"/>
          <w:sz w:val="24"/>
          <w:szCs w:val="24"/>
        </w:rPr>
      </w:pPr>
      <w:r w:rsidRPr="000B36FD">
        <w:rPr>
          <w:rFonts w:ascii="Times New Roman" w:hAnsi="Times New Roman" w:cs="Times New Roman"/>
          <w:color w:val="000000"/>
          <w:sz w:val="24"/>
          <w:szCs w:val="24"/>
        </w:rPr>
        <w:t xml:space="preserve"> и бесплатного нача</w:t>
      </w:r>
      <w:r>
        <w:rPr>
          <w:rFonts w:ascii="Times New Roman" w:hAnsi="Times New Roman" w:cs="Times New Roman"/>
          <w:color w:val="000000"/>
          <w:sz w:val="24"/>
          <w:szCs w:val="24"/>
        </w:rPr>
        <w:t xml:space="preserve">льного общего, </w:t>
      </w:r>
    </w:p>
    <w:p w:rsidR="0063319E" w:rsidRDefault="0063319E" w:rsidP="0063319E">
      <w:pPr>
        <w:pStyle w:val="ConsPlusNormal"/>
        <w:widowContro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основного общего</w:t>
      </w:r>
      <w:r w:rsidRPr="000B36FD">
        <w:rPr>
          <w:rFonts w:ascii="Times New Roman" w:hAnsi="Times New Roman" w:cs="Times New Roman"/>
          <w:color w:val="000000"/>
          <w:sz w:val="24"/>
          <w:szCs w:val="24"/>
        </w:rPr>
        <w:t xml:space="preserve"> среднего общего образования </w:t>
      </w:r>
    </w:p>
    <w:p w:rsidR="0063319E" w:rsidRPr="000B36FD" w:rsidRDefault="0063319E" w:rsidP="0063319E">
      <w:pPr>
        <w:pStyle w:val="ConsPlusNormal"/>
        <w:widowControl/>
        <w:ind w:firstLine="0"/>
        <w:jc w:val="right"/>
        <w:rPr>
          <w:rFonts w:ascii="Times New Roman" w:hAnsi="Times New Roman" w:cs="Times New Roman"/>
          <w:color w:val="000000"/>
          <w:sz w:val="24"/>
          <w:szCs w:val="24"/>
        </w:rPr>
      </w:pPr>
      <w:r w:rsidRPr="000B36FD">
        <w:rPr>
          <w:rFonts w:ascii="Times New Roman" w:hAnsi="Times New Roman" w:cs="Times New Roman"/>
          <w:color w:val="000000"/>
          <w:sz w:val="24"/>
          <w:szCs w:val="24"/>
        </w:rPr>
        <w:t xml:space="preserve">по основным общеобразовательным программам  на </w:t>
      </w:r>
    </w:p>
    <w:p w:rsidR="0063319E" w:rsidRPr="000B36FD" w:rsidRDefault="0063319E" w:rsidP="0063319E">
      <w:pPr>
        <w:pStyle w:val="ConsPlusNormal"/>
        <w:widowControl/>
        <w:ind w:firstLine="0"/>
        <w:jc w:val="right"/>
        <w:rPr>
          <w:rFonts w:ascii="Times New Roman" w:hAnsi="Times New Roman" w:cs="Times New Roman"/>
          <w:bCs/>
          <w:color w:val="000000"/>
          <w:sz w:val="24"/>
          <w:szCs w:val="24"/>
        </w:rPr>
      </w:pPr>
      <w:r w:rsidRPr="000B36FD">
        <w:rPr>
          <w:rFonts w:ascii="Times New Roman" w:hAnsi="Times New Roman" w:cs="Times New Roman"/>
          <w:color w:val="000000"/>
          <w:sz w:val="24"/>
          <w:szCs w:val="24"/>
        </w:rPr>
        <w:t xml:space="preserve">территории  </w:t>
      </w:r>
      <w:r w:rsidRPr="000B36FD">
        <w:rPr>
          <w:rFonts w:ascii="Times New Roman" w:hAnsi="Times New Roman" w:cs="Times New Roman"/>
          <w:bCs/>
          <w:color w:val="000000"/>
          <w:sz w:val="24"/>
          <w:szCs w:val="24"/>
        </w:rPr>
        <w:t xml:space="preserve">муниципального образования </w:t>
      </w:r>
    </w:p>
    <w:p w:rsidR="0063319E" w:rsidRDefault="0063319E" w:rsidP="0063319E">
      <w:pPr>
        <w:pStyle w:val="a4"/>
        <w:shd w:val="clear" w:color="auto" w:fill="auto"/>
        <w:spacing w:after="600"/>
        <w:ind w:right="20" w:firstLine="0"/>
        <w:jc w:val="right"/>
        <w:rPr>
          <w:bCs/>
          <w:color w:val="000000"/>
          <w:sz w:val="24"/>
          <w:szCs w:val="24"/>
        </w:rPr>
      </w:pPr>
      <w:r w:rsidRPr="000B36FD">
        <w:rPr>
          <w:bCs/>
          <w:color w:val="000000"/>
          <w:sz w:val="24"/>
          <w:szCs w:val="24"/>
        </w:rPr>
        <w:t>«Холм-Жирковский район» Смоленской области</w:t>
      </w:r>
    </w:p>
    <w:p w:rsidR="0063319E" w:rsidRPr="00416731" w:rsidRDefault="0063319E" w:rsidP="0063319E">
      <w:pPr>
        <w:tabs>
          <w:tab w:val="num" w:pos="0"/>
        </w:tabs>
        <w:jc w:val="center"/>
      </w:pPr>
      <w:r w:rsidRPr="00416731">
        <w:t xml:space="preserve">Заявление от родителей </w:t>
      </w:r>
    </w:p>
    <w:p w:rsidR="0063319E" w:rsidRPr="00416731" w:rsidRDefault="0063319E" w:rsidP="0063319E">
      <w:pPr>
        <w:jc w:val="center"/>
      </w:pPr>
      <w:r w:rsidRPr="00416731">
        <w:t xml:space="preserve">                                                                                            Директору учреждения </w:t>
      </w:r>
    </w:p>
    <w:p w:rsidR="0063319E" w:rsidRPr="00416731" w:rsidRDefault="0063319E" w:rsidP="0063319E">
      <w:pPr>
        <w:jc w:val="center"/>
      </w:pPr>
      <w:r w:rsidRPr="00416731">
        <w:t xml:space="preserve">                                                                                               _____________________</w:t>
      </w:r>
    </w:p>
    <w:p w:rsidR="0063319E" w:rsidRPr="00416731" w:rsidRDefault="0063319E" w:rsidP="0063319E">
      <w:pPr>
        <w:jc w:val="right"/>
      </w:pPr>
    </w:p>
    <w:p w:rsidR="0063319E" w:rsidRPr="00416731" w:rsidRDefault="0063319E" w:rsidP="0063319E">
      <w:pPr>
        <w:jc w:val="center"/>
      </w:pPr>
      <w:r w:rsidRPr="00416731">
        <w:t>Заявление</w:t>
      </w:r>
    </w:p>
    <w:p w:rsidR="0063319E" w:rsidRPr="00416731" w:rsidRDefault="0063319E" w:rsidP="0063319E">
      <w:pPr>
        <w:jc w:val="center"/>
      </w:pPr>
    </w:p>
    <w:p w:rsidR="0063319E" w:rsidRPr="00416731" w:rsidRDefault="0063319E" w:rsidP="0063319E">
      <w:pPr>
        <w:ind w:firstLine="708"/>
      </w:pPr>
      <w:r w:rsidRPr="00416731">
        <w:t xml:space="preserve">Прошу принять в число обучающихся «___________________________________________» моего сына (дочь):  </w:t>
      </w:r>
    </w:p>
    <w:p w:rsidR="0063319E" w:rsidRPr="00416731" w:rsidRDefault="0063319E" w:rsidP="0063319E">
      <w:pPr>
        <w:ind w:firstLine="708"/>
      </w:pPr>
      <w:r w:rsidRPr="00416731">
        <w:t xml:space="preserve">              </w:t>
      </w:r>
    </w:p>
    <w:p w:rsidR="0063319E" w:rsidRPr="00416731" w:rsidRDefault="0063319E" w:rsidP="0063319E">
      <w:r w:rsidRPr="00416731">
        <w:t xml:space="preserve">                          </w:t>
      </w:r>
    </w:p>
    <w:p w:rsidR="0063319E" w:rsidRPr="00416731" w:rsidRDefault="0063319E" w:rsidP="0063319E">
      <w:r w:rsidRPr="00416731">
        <w:t>Фамилия (ребенка) ___________________________________</w:t>
      </w:r>
      <w:r>
        <w:t>____________________________</w:t>
      </w:r>
      <w:r w:rsidRPr="00416731">
        <w:t>_____</w:t>
      </w:r>
    </w:p>
    <w:p w:rsidR="0063319E" w:rsidRPr="00416731" w:rsidRDefault="0063319E" w:rsidP="0063319E">
      <w:r w:rsidRPr="00416731">
        <w:t>Имя, отчество ___________________________________</w:t>
      </w:r>
      <w:r>
        <w:t>____________________________</w:t>
      </w:r>
      <w:r w:rsidRPr="00416731">
        <w:t>_____Год, месяц, число рождения ___________________________________</w:t>
      </w:r>
      <w:r>
        <w:t>____________________________</w:t>
      </w:r>
      <w:r w:rsidRPr="00416731">
        <w:t>_____</w:t>
      </w:r>
    </w:p>
    <w:p w:rsidR="0063319E" w:rsidRPr="00416731" w:rsidRDefault="0063319E" w:rsidP="0063319E">
      <w:r w:rsidRPr="00416731">
        <w:t>Адрес ____________________________________</w:t>
      </w:r>
      <w:r>
        <w:t>____________________________</w:t>
      </w:r>
      <w:r w:rsidRPr="00416731">
        <w:t>____</w:t>
      </w:r>
    </w:p>
    <w:p w:rsidR="0063319E" w:rsidRPr="00416731" w:rsidRDefault="0063319E" w:rsidP="0063319E">
      <w:r w:rsidRPr="00416731">
        <w:t>Образовательное учреждение______</w:t>
      </w:r>
      <w:r>
        <w:t>_______________________</w:t>
      </w:r>
      <w:r w:rsidRPr="00416731">
        <w:t xml:space="preserve">_ № ____ класс </w:t>
      </w:r>
    </w:p>
    <w:p w:rsidR="0063319E" w:rsidRPr="00416731" w:rsidRDefault="0063319E" w:rsidP="0063319E">
      <w:r w:rsidRPr="00416731">
        <w:t>Сведения о родителях:</w:t>
      </w:r>
    </w:p>
    <w:p w:rsidR="0063319E" w:rsidRPr="00416731" w:rsidRDefault="0063319E" w:rsidP="0063319E">
      <w:r w:rsidRPr="00416731">
        <w:t>Отец: Ф.И.О. ____________________________________</w:t>
      </w:r>
      <w:r>
        <w:t>____________________________</w:t>
      </w:r>
      <w:r w:rsidRPr="00416731">
        <w:t>____</w:t>
      </w:r>
    </w:p>
    <w:p w:rsidR="0063319E" w:rsidRPr="00416731" w:rsidRDefault="0063319E" w:rsidP="0063319E">
      <w:r w:rsidRPr="00416731">
        <w:t>Место работы ____________________________________</w:t>
      </w:r>
      <w:r>
        <w:t>____________________________</w:t>
      </w:r>
      <w:r w:rsidRPr="00416731">
        <w:t>____</w:t>
      </w:r>
    </w:p>
    <w:p w:rsidR="0063319E" w:rsidRPr="00416731" w:rsidRDefault="0063319E" w:rsidP="0063319E">
      <w:r w:rsidRPr="00416731">
        <w:t>Телефон домашний ____________________ служебный ____________________________</w:t>
      </w:r>
    </w:p>
    <w:p w:rsidR="0063319E" w:rsidRPr="00416731" w:rsidRDefault="0063319E" w:rsidP="0063319E">
      <w:r w:rsidRPr="00416731">
        <w:t>Мать: Ф.И.О. ___________________________________</w:t>
      </w:r>
      <w:r>
        <w:t>____________________________</w:t>
      </w:r>
      <w:r w:rsidRPr="00416731">
        <w:t>_____</w:t>
      </w:r>
    </w:p>
    <w:p w:rsidR="0063319E" w:rsidRPr="00416731" w:rsidRDefault="0063319E" w:rsidP="0063319E">
      <w:r w:rsidRPr="00416731">
        <w:t>Место работы ____________________________________</w:t>
      </w:r>
      <w:r>
        <w:t>____________________________</w:t>
      </w:r>
      <w:r w:rsidRPr="00416731">
        <w:t>____</w:t>
      </w:r>
    </w:p>
    <w:p w:rsidR="0063319E" w:rsidRPr="00416731" w:rsidRDefault="0063319E" w:rsidP="0063319E">
      <w:r w:rsidRPr="00416731">
        <w:t>Телефон домашний ___________________ служебный ___________________</w:t>
      </w:r>
    </w:p>
    <w:p w:rsidR="0063319E" w:rsidRPr="00416731" w:rsidRDefault="0063319E" w:rsidP="0063319E">
      <w:pPr>
        <w:jc w:val="both"/>
      </w:pPr>
    </w:p>
    <w:p w:rsidR="0063319E" w:rsidRPr="00416731" w:rsidRDefault="0063319E" w:rsidP="0063319E">
      <w:pPr>
        <w:jc w:val="both"/>
      </w:pPr>
      <w:r w:rsidRPr="00416731">
        <w:lastRenderedPageBreak/>
        <w:t>С Уставом учреждения</w:t>
      </w:r>
      <w:r>
        <w:t xml:space="preserve">, образовательными программами </w:t>
      </w:r>
      <w:r w:rsidRPr="00416731">
        <w:t xml:space="preserve"> и нормативными актами ознакомлен(а) и согласен(а).</w:t>
      </w:r>
    </w:p>
    <w:p w:rsidR="0063319E" w:rsidRPr="00416731" w:rsidRDefault="0063319E" w:rsidP="0063319E"/>
    <w:p w:rsidR="0063319E" w:rsidRPr="00416731" w:rsidRDefault="0063319E" w:rsidP="0063319E">
      <w:r w:rsidRPr="00416731">
        <w:t>Подпись                                    Дата заполнения «___»________________200_г.</w:t>
      </w:r>
      <w:r w:rsidRPr="00416731">
        <w:rPr>
          <w:b/>
        </w:rPr>
        <w:t xml:space="preserve">                                                                                      </w:t>
      </w:r>
    </w:p>
    <w:p w:rsidR="0063319E" w:rsidRPr="00416731" w:rsidRDefault="0063319E" w:rsidP="0063319E">
      <w:pPr>
        <w:pStyle w:val="a4"/>
        <w:shd w:val="clear" w:color="auto" w:fill="auto"/>
        <w:spacing w:after="600"/>
        <w:ind w:right="20" w:firstLine="0"/>
        <w:jc w:val="left"/>
        <w:rPr>
          <w:bCs/>
          <w:color w:val="000000"/>
          <w:sz w:val="24"/>
          <w:szCs w:val="24"/>
        </w:rPr>
      </w:pPr>
    </w:p>
    <w:p w:rsidR="0063319E" w:rsidRDefault="0063319E" w:rsidP="0063319E">
      <w:pPr>
        <w:pStyle w:val="ConsPlusNormal"/>
        <w:widowControl/>
        <w:ind w:firstLine="0"/>
        <w:jc w:val="right"/>
        <w:outlineLvl w:val="1"/>
        <w:rPr>
          <w:rFonts w:ascii="Times New Roman" w:hAnsi="Times New Roman" w:cs="Times New Roman"/>
          <w:sz w:val="24"/>
          <w:szCs w:val="24"/>
        </w:rPr>
      </w:pPr>
    </w:p>
    <w:p w:rsidR="0063319E" w:rsidRDefault="0063319E" w:rsidP="0063319E">
      <w:pPr>
        <w:pStyle w:val="ConsPlusNormal"/>
        <w:widowControl/>
        <w:ind w:firstLine="0"/>
        <w:jc w:val="right"/>
        <w:outlineLvl w:val="1"/>
        <w:rPr>
          <w:rFonts w:ascii="Times New Roman" w:hAnsi="Times New Roman" w:cs="Times New Roman"/>
          <w:sz w:val="24"/>
          <w:szCs w:val="24"/>
        </w:rPr>
      </w:pPr>
    </w:p>
    <w:p w:rsidR="0063319E" w:rsidRDefault="0063319E" w:rsidP="0063319E">
      <w:pPr>
        <w:pStyle w:val="ConsPlusNormal"/>
        <w:widowControl/>
        <w:ind w:firstLine="0"/>
        <w:jc w:val="right"/>
        <w:outlineLvl w:val="1"/>
        <w:rPr>
          <w:rFonts w:ascii="Times New Roman" w:hAnsi="Times New Roman" w:cs="Times New Roman"/>
          <w:sz w:val="24"/>
          <w:szCs w:val="24"/>
        </w:rPr>
      </w:pPr>
    </w:p>
    <w:p w:rsidR="0063319E" w:rsidRDefault="0063319E" w:rsidP="0063319E">
      <w:pPr>
        <w:pStyle w:val="ConsPlusNormal"/>
        <w:widowControl/>
        <w:ind w:firstLine="0"/>
        <w:jc w:val="right"/>
        <w:outlineLvl w:val="1"/>
        <w:rPr>
          <w:rFonts w:ascii="Times New Roman" w:hAnsi="Times New Roman" w:cs="Times New Roman"/>
          <w:sz w:val="24"/>
          <w:szCs w:val="24"/>
        </w:rPr>
      </w:pPr>
    </w:p>
    <w:p w:rsidR="0063319E" w:rsidRDefault="0063319E" w:rsidP="0063319E">
      <w:pPr>
        <w:pStyle w:val="ConsPlusNormal"/>
        <w:widowControl/>
        <w:ind w:firstLine="0"/>
        <w:jc w:val="right"/>
        <w:outlineLvl w:val="1"/>
        <w:rPr>
          <w:rFonts w:ascii="Times New Roman" w:hAnsi="Times New Roman" w:cs="Times New Roman"/>
          <w:sz w:val="24"/>
          <w:szCs w:val="24"/>
        </w:rPr>
      </w:pPr>
    </w:p>
    <w:p w:rsidR="0063319E" w:rsidRDefault="0063319E" w:rsidP="0063319E">
      <w:pPr>
        <w:pStyle w:val="ConsPlusNormal"/>
        <w:widowControl/>
        <w:ind w:firstLine="0"/>
        <w:jc w:val="right"/>
        <w:outlineLvl w:val="1"/>
        <w:rPr>
          <w:rFonts w:ascii="Times New Roman" w:hAnsi="Times New Roman" w:cs="Times New Roman"/>
          <w:sz w:val="24"/>
          <w:szCs w:val="24"/>
        </w:rPr>
      </w:pPr>
    </w:p>
    <w:p w:rsidR="0063319E" w:rsidRDefault="0063319E" w:rsidP="0063319E">
      <w:pPr>
        <w:pStyle w:val="ConsPlusNormal"/>
        <w:widowControl/>
        <w:ind w:firstLine="0"/>
        <w:jc w:val="right"/>
        <w:outlineLvl w:val="1"/>
        <w:rPr>
          <w:rFonts w:ascii="Times New Roman" w:hAnsi="Times New Roman" w:cs="Times New Roman"/>
          <w:sz w:val="24"/>
          <w:szCs w:val="24"/>
        </w:rPr>
      </w:pPr>
    </w:p>
    <w:p w:rsidR="0063319E" w:rsidRDefault="0063319E" w:rsidP="0063319E">
      <w:pPr>
        <w:pStyle w:val="ConsPlusNormal"/>
        <w:widowControl/>
        <w:ind w:firstLine="0"/>
        <w:jc w:val="right"/>
        <w:outlineLvl w:val="1"/>
        <w:rPr>
          <w:rFonts w:ascii="Times New Roman" w:hAnsi="Times New Roman" w:cs="Times New Roman"/>
          <w:sz w:val="24"/>
          <w:szCs w:val="24"/>
        </w:rPr>
      </w:pPr>
    </w:p>
    <w:p w:rsidR="0063319E" w:rsidRDefault="0063319E" w:rsidP="0063319E">
      <w:pPr>
        <w:pStyle w:val="ConsPlusNormal"/>
        <w:widowControl/>
        <w:ind w:firstLine="0"/>
        <w:jc w:val="right"/>
        <w:outlineLvl w:val="1"/>
        <w:rPr>
          <w:rFonts w:ascii="Times New Roman" w:hAnsi="Times New Roman" w:cs="Times New Roman"/>
          <w:sz w:val="24"/>
          <w:szCs w:val="24"/>
        </w:rPr>
      </w:pPr>
    </w:p>
    <w:p w:rsidR="0063319E" w:rsidRDefault="0063319E" w:rsidP="0063319E">
      <w:pPr>
        <w:pStyle w:val="ConsPlusNormal"/>
        <w:widowControl/>
        <w:ind w:firstLine="0"/>
        <w:jc w:val="right"/>
        <w:outlineLvl w:val="1"/>
        <w:rPr>
          <w:rFonts w:ascii="Times New Roman" w:hAnsi="Times New Roman" w:cs="Times New Roman"/>
          <w:sz w:val="24"/>
          <w:szCs w:val="24"/>
        </w:rPr>
      </w:pPr>
    </w:p>
    <w:p w:rsidR="0063319E" w:rsidRDefault="0063319E" w:rsidP="0063319E">
      <w:pPr>
        <w:pStyle w:val="ConsPlusNormal"/>
        <w:widowControl/>
        <w:ind w:firstLine="0"/>
        <w:jc w:val="right"/>
        <w:outlineLvl w:val="1"/>
        <w:rPr>
          <w:rFonts w:ascii="Times New Roman" w:hAnsi="Times New Roman" w:cs="Times New Roman"/>
          <w:sz w:val="24"/>
          <w:szCs w:val="24"/>
        </w:rPr>
      </w:pPr>
    </w:p>
    <w:p w:rsidR="0063319E" w:rsidRDefault="0063319E" w:rsidP="0063319E">
      <w:pPr>
        <w:pStyle w:val="ConsPlusNormal"/>
        <w:widowControl/>
        <w:ind w:firstLine="0"/>
        <w:jc w:val="right"/>
        <w:outlineLvl w:val="1"/>
        <w:rPr>
          <w:rFonts w:ascii="Times New Roman" w:hAnsi="Times New Roman" w:cs="Times New Roman"/>
          <w:sz w:val="24"/>
          <w:szCs w:val="24"/>
        </w:rPr>
      </w:pPr>
    </w:p>
    <w:p w:rsidR="0063319E" w:rsidRDefault="0063319E" w:rsidP="0063319E">
      <w:pPr>
        <w:pStyle w:val="ConsPlusNormal"/>
        <w:widowControl/>
        <w:ind w:firstLine="0"/>
        <w:jc w:val="right"/>
        <w:outlineLvl w:val="1"/>
        <w:rPr>
          <w:rFonts w:ascii="Times New Roman" w:hAnsi="Times New Roman" w:cs="Times New Roman"/>
          <w:sz w:val="24"/>
          <w:szCs w:val="24"/>
        </w:rPr>
      </w:pPr>
    </w:p>
    <w:p w:rsidR="0063319E" w:rsidRDefault="0063319E" w:rsidP="0063319E">
      <w:pPr>
        <w:pStyle w:val="ConsPlusNormal"/>
        <w:widowControl/>
        <w:ind w:firstLine="0"/>
        <w:jc w:val="right"/>
        <w:outlineLvl w:val="1"/>
        <w:rPr>
          <w:rFonts w:ascii="Times New Roman" w:hAnsi="Times New Roman" w:cs="Times New Roman"/>
          <w:sz w:val="24"/>
          <w:szCs w:val="24"/>
        </w:rPr>
      </w:pPr>
    </w:p>
    <w:p w:rsidR="0063319E" w:rsidRDefault="0063319E" w:rsidP="0063319E">
      <w:pPr>
        <w:pStyle w:val="ConsPlusNormal"/>
        <w:widowControl/>
        <w:ind w:firstLine="0"/>
        <w:jc w:val="right"/>
        <w:outlineLvl w:val="1"/>
        <w:rPr>
          <w:rFonts w:ascii="Times New Roman" w:hAnsi="Times New Roman" w:cs="Times New Roman"/>
          <w:sz w:val="24"/>
          <w:szCs w:val="24"/>
        </w:rPr>
      </w:pPr>
    </w:p>
    <w:p w:rsidR="0063319E" w:rsidRDefault="0063319E" w:rsidP="0063319E">
      <w:pPr>
        <w:pStyle w:val="ConsPlusNormal"/>
        <w:widowControl/>
        <w:ind w:firstLine="0"/>
        <w:jc w:val="right"/>
        <w:outlineLvl w:val="1"/>
        <w:rPr>
          <w:rFonts w:ascii="Times New Roman" w:hAnsi="Times New Roman" w:cs="Times New Roman"/>
          <w:sz w:val="24"/>
          <w:szCs w:val="24"/>
        </w:rPr>
      </w:pPr>
    </w:p>
    <w:p w:rsidR="0063319E" w:rsidRDefault="0063319E" w:rsidP="0063319E">
      <w:pPr>
        <w:pStyle w:val="ConsPlusNormal"/>
        <w:widowControl/>
        <w:ind w:firstLine="0"/>
        <w:jc w:val="right"/>
        <w:outlineLvl w:val="1"/>
        <w:rPr>
          <w:rFonts w:ascii="Times New Roman" w:hAnsi="Times New Roman" w:cs="Times New Roman"/>
          <w:sz w:val="24"/>
          <w:szCs w:val="24"/>
        </w:rPr>
      </w:pPr>
    </w:p>
    <w:p w:rsidR="0063319E" w:rsidRDefault="0063319E"/>
    <w:sectPr w:rsidR="0063319E" w:rsidSect="0063319E">
      <w:pgSz w:w="11906" w:h="16838"/>
      <w:pgMar w:top="1134"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0F59" w:rsidRDefault="00AF0F59" w:rsidP="0063319E">
      <w:r>
        <w:separator/>
      </w:r>
    </w:p>
  </w:endnote>
  <w:endnote w:type="continuationSeparator" w:id="0">
    <w:p w:rsidR="00AF0F59" w:rsidRDefault="00AF0F59" w:rsidP="006331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16516"/>
      <w:docPartObj>
        <w:docPartGallery w:val="Page Numbers (Bottom of Page)"/>
        <w:docPartUnique/>
      </w:docPartObj>
    </w:sdtPr>
    <w:sdtContent>
      <w:p w:rsidR="0063319E" w:rsidRDefault="00FC4884">
        <w:pPr>
          <w:pStyle w:val="ad"/>
          <w:jc w:val="right"/>
        </w:pPr>
        <w:fldSimple w:instr=" PAGE   \* MERGEFORMAT ">
          <w:r w:rsidR="00870DB1">
            <w:rPr>
              <w:noProof/>
            </w:rPr>
            <w:t>1</w:t>
          </w:r>
        </w:fldSimple>
      </w:p>
    </w:sdtContent>
  </w:sdt>
  <w:p w:rsidR="0063319E" w:rsidRDefault="0063319E">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0F59" w:rsidRDefault="00AF0F59" w:rsidP="0063319E">
      <w:r>
        <w:separator/>
      </w:r>
    </w:p>
  </w:footnote>
  <w:footnote w:type="continuationSeparator" w:id="0">
    <w:p w:rsidR="00AF0F59" w:rsidRDefault="00AF0F59" w:rsidP="006331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2">
    <w:nsid w:val="00000005"/>
    <w:multiLevelType w:val="multilevel"/>
    <w:tmpl w:val="00000004"/>
    <w:lvl w:ilvl="0">
      <w:numFmt w:val="decimal"/>
      <w:lvlText w:val="8.%1-"/>
      <w:lvlJc w:val="left"/>
      <w:rPr>
        <w:rFonts w:ascii="Times New Roman" w:hAnsi="Times New Roman" w:cs="Times New Roman"/>
        <w:b w:val="0"/>
        <w:bCs w:val="0"/>
        <w:i w:val="0"/>
        <w:iCs w:val="0"/>
        <w:smallCaps w:val="0"/>
        <w:strike w:val="0"/>
        <w:color w:val="000000"/>
        <w:spacing w:val="4"/>
        <w:w w:val="100"/>
        <w:position w:val="0"/>
        <w:sz w:val="26"/>
        <w:szCs w:val="26"/>
        <w:u w:val="none"/>
      </w:rPr>
    </w:lvl>
    <w:lvl w:ilvl="1">
      <w:numFmt w:val="decimal"/>
      <w:lvlText w:val="8.%1-"/>
      <w:lvlJc w:val="left"/>
      <w:rPr>
        <w:rFonts w:ascii="Times New Roman" w:hAnsi="Times New Roman" w:cs="Times New Roman"/>
        <w:b w:val="0"/>
        <w:bCs w:val="0"/>
        <w:i w:val="0"/>
        <w:iCs w:val="0"/>
        <w:smallCaps w:val="0"/>
        <w:strike w:val="0"/>
        <w:color w:val="000000"/>
        <w:spacing w:val="4"/>
        <w:w w:val="100"/>
        <w:position w:val="0"/>
        <w:sz w:val="26"/>
        <w:szCs w:val="26"/>
        <w:u w:val="none"/>
      </w:rPr>
    </w:lvl>
    <w:lvl w:ilvl="2">
      <w:numFmt w:val="decimal"/>
      <w:lvlText w:val="8.%1-"/>
      <w:lvlJc w:val="left"/>
      <w:rPr>
        <w:rFonts w:ascii="Times New Roman" w:hAnsi="Times New Roman" w:cs="Times New Roman"/>
        <w:b w:val="0"/>
        <w:bCs w:val="0"/>
        <w:i w:val="0"/>
        <w:iCs w:val="0"/>
        <w:smallCaps w:val="0"/>
        <w:strike w:val="0"/>
        <w:color w:val="000000"/>
        <w:spacing w:val="4"/>
        <w:w w:val="100"/>
        <w:position w:val="0"/>
        <w:sz w:val="26"/>
        <w:szCs w:val="26"/>
        <w:u w:val="none"/>
      </w:rPr>
    </w:lvl>
    <w:lvl w:ilvl="3">
      <w:numFmt w:val="decimal"/>
      <w:lvlText w:val="8.%1-"/>
      <w:lvlJc w:val="left"/>
      <w:rPr>
        <w:rFonts w:ascii="Times New Roman" w:hAnsi="Times New Roman" w:cs="Times New Roman"/>
        <w:b w:val="0"/>
        <w:bCs w:val="0"/>
        <w:i w:val="0"/>
        <w:iCs w:val="0"/>
        <w:smallCaps w:val="0"/>
        <w:strike w:val="0"/>
        <w:color w:val="000000"/>
        <w:spacing w:val="4"/>
        <w:w w:val="100"/>
        <w:position w:val="0"/>
        <w:sz w:val="26"/>
        <w:szCs w:val="26"/>
        <w:u w:val="none"/>
      </w:rPr>
    </w:lvl>
    <w:lvl w:ilvl="4">
      <w:numFmt w:val="decimal"/>
      <w:lvlText w:val="8.%1-"/>
      <w:lvlJc w:val="left"/>
      <w:rPr>
        <w:rFonts w:ascii="Times New Roman" w:hAnsi="Times New Roman" w:cs="Times New Roman"/>
        <w:b w:val="0"/>
        <w:bCs w:val="0"/>
        <w:i w:val="0"/>
        <w:iCs w:val="0"/>
        <w:smallCaps w:val="0"/>
        <w:strike w:val="0"/>
        <w:color w:val="000000"/>
        <w:spacing w:val="4"/>
        <w:w w:val="100"/>
        <w:position w:val="0"/>
        <w:sz w:val="26"/>
        <w:szCs w:val="26"/>
        <w:u w:val="none"/>
      </w:rPr>
    </w:lvl>
    <w:lvl w:ilvl="5">
      <w:numFmt w:val="decimal"/>
      <w:lvlText w:val="8.%1-"/>
      <w:lvlJc w:val="left"/>
      <w:rPr>
        <w:rFonts w:ascii="Times New Roman" w:hAnsi="Times New Roman" w:cs="Times New Roman"/>
        <w:b w:val="0"/>
        <w:bCs w:val="0"/>
        <w:i w:val="0"/>
        <w:iCs w:val="0"/>
        <w:smallCaps w:val="0"/>
        <w:strike w:val="0"/>
        <w:color w:val="000000"/>
        <w:spacing w:val="4"/>
        <w:w w:val="100"/>
        <w:position w:val="0"/>
        <w:sz w:val="26"/>
        <w:szCs w:val="26"/>
        <w:u w:val="none"/>
      </w:rPr>
    </w:lvl>
    <w:lvl w:ilvl="6">
      <w:numFmt w:val="decimal"/>
      <w:lvlText w:val="8.%1-"/>
      <w:lvlJc w:val="left"/>
      <w:rPr>
        <w:rFonts w:ascii="Times New Roman" w:hAnsi="Times New Roman" w:cs="Times New Roman"/>
        <w:b w:val="0"/>
        <w:bCs w:val="0"/>
        <w:i w:val="0"/>
        <w:iCs w:val="0"/>
        <w:smallCaps w:val="0"/>
        <w:strike w:val="0"/>
        <w:color w:val="000000"/>
        <w:spacing w:val="4"/>
        <w:w w:val="100"/>
        <w:position w:val="0"/>
        <w:sz w:val="26"/>
        <w:szCs w:val="26"/>
        <w:u w:val="none"/>
      </w:rPr>
    </w:lvl>
    <w:lvl w:ilvl="7">
      <w:numFmt w:val="decimal"/>
      <w:lvlText w:val="8.%1-"/>
      <w:lvlJc w:val="left"/>
      <w:rPr>
        <w:rFonts w:ascii="Times New Roman" w:hAnsi="Times New Roman" w:cs="Times New Roman"/>
        <w:b w:val="0"/>
        <w:bCs w:val="0"/>
        <w:i w:val="0"/>
        <w:iCs w:val="0"/>
        <w:smallCaps w:val="0"/>
        <w:strike w:val="0"/>
        <w:color w:val="000000"/>
        <w:spacing w:val="4"/>
        <w:w w:val="100"/>
        <w:position w:val="0"/>
        <w:sz w:val="26"/>
        <w:szCs w:val="26"/>
        <w:u w:val="none"/>
      </w:rPr>
    </w:lvl>
    <w:lvl w:ilvl="8">
      <w:numFmt w:val="decimal"/>
      <w:lvlText w:val="8.%1-"/>
      <w:lvlJc w:val="left"/>
      <w:rPr>
        <w:rFonts w:ascii="Times New Roman" w:hAnsi="Times New Roman" w:cs="Times New Roman"/>
        <w:b w:val="0"/>
        <w:bCs w:val="0"/>
        <w:i w:val="0"/>
        <w:iCs w:val="0"/>
        <w:smallCaps w:val="0"/>
        <w:strike w:val="0"/>
        <w:color w:val="000000"/>
        <w:spacing w:val="4"/>
        <w:w w:val="100"/>
        <w:position w:val="0"/>
        <w:sz w:val="26"/>
        <w:szCs w:val="26"/>
        <w:u w:val="none"/>
      </w:rPr>
    </w:lvl>
  </w:abstractNum>
  <w:abstractNum w:abstractNumId="3">
    <w:nsid w:val="00000007"/>
    <w:multiLevelType w:val="multilevel"/>
    <w:tmpl w:val="00000006"/>
    <w:lvl w:ilvl="0">
      <w:numFmt w:val="decimal"/>
      <w:lvlText w:val="8.%1-"/>
      <w:lvlJc w:val="left"/>
      <w:rPr>
        <w:rFonts w:ascii="Times New Roman" w:hAnsi="Times New Roman" w:cs="Times New Roman"/>
        <w:b w:val="0"/>
        <w:bCs w:val="0"/>
        <w:i w:val="0"/>
        <w:iCs w:val="0"/>
        <w:smallCaps w:val="0"/>
        <w:strike w:val="0"/>
        <w:color w:val="000000"/>
        <w:spacing w:val="4"/>
        <w:w w:val="100"/>
        <w:position w:val="0"/>
        <w:sz w:val="26"/>
        <w:szCs w:val="26"/>
        <w:u w:val="none"/>
      </w:rPr>
    </w:lvl>
    <w:lvl w:ilvl="1">
      <w:numFmt w:val="decimal"/>
      <w:lvlText w:val="8.%1-"/>
      <w:lvlJc w:val="left"/>
      <w:rPr>
        <w:rFonts w:ascii="Times New Roman" w:hAnsi="Times New Roman" w:cs="Times New Roman"/>
        <w:b w:val="0"/>
        <w:bCs w:val="0"/>
        <w:i w:val="0"/>
        <w:iCs w:val="0"/>
        <w:smallCaps w:val="0"/>
        <w:strike w:val="0"/>
        <w:color w:val="000000"/>
        <w:spacing w:val="4"/>
        <w:w w:val="100"/>
        <w:position w:val="0"/>
        <w:sz w:val="26"/>
        <w:szCs w:val="26"/>
        <w:u w:val="none"/>
      </w:rPr>
    </w:lvl>
    <w:lvl w:ilvl="2">
      <w:numFmt w:val="decimal"/>
      <w:lvlText w:val="8.%1-"/>
      <w:lvlJc w:val="left"/>
      <w:rPr>
        <w:rFonts w:ascii="Times New Roman" w:hAnsi="Times New Roman" w:cs="Times New Roman"/>
        <w:b w:val="0"/>
        <w:bCs w:val="0"/>
        <w:i w:val="0"/>
        <w:iCs w:val="0"/>
        <w:smallCaps w:val="0"/>
        <w:strike w:val="0"/>
        <w:color w:val="000000"/>
        <w:spacing w:val="4"/>
        <w:w w:val="100"/>
        <w:position w:val="0"/>
        <w:sz w:val="26"/>
        <w:szCs w:val="26"/>
        <w:u w:val="none"/>
      </w:rPr>
    </w:lvl>
    <w:lvl w:ilvl="3">
      <w:numFmt w:val="decimal"/>
      <w:lvlText w:val="8.%1-"/>
      <w:lvlJc w:val="left"/>
      <w:rPr>
        <w:rFonts w:ascii="Times New Roman" w:hAnsi="Times New Roman" w:cs="Times New Roman"/>
        <w:b w:val="0"/>
        <w:bCs w:val="0"/>
        <w:i w:val="0"/>
        <w:iCs w:val="0"/>
        <w:smallCaps w:val="0"/>
        <w:strike w:val="0"/>
        <w:color w:val="000000"/>
        <w:spacing w:val="4"/>
        <w:w w:val="100"/>
        <w:position w:val="0"/>
        <w:sz w:val="26"/>
        <w:szCs w:val="26"/>
        <w:u w:val="none"/>
      </w:rPr>
    </w:lvl>
    <w:lvl w:ilvl="4">
      <w:numFmt w:val="decimal"/>
      <w:lvlText w:val="8.%1-"/>
      <w:lvlJc w:val="left"/>
      <w:rPr>
        <w:rFonts w:ascii="Times New Roman" w:hAnsi="Times New Roman" w:cs="Times New Roman"/>
        <w:b w:val="0"/>
        <w:bCs w:val="0"/>
        <w:i w:val="0"/>
        <w:iCs w:val="0"/>
        <w:smallCaps w:val="0"/>
        <w:strike w:val="0"/>
        <w:color w:val="000000"/>
        <w:spacing w:val="4"/>
        <w:w w:val="100"/>
        <w:position w:val="0"/>
        <w:sz w:val="26"/>
        <w:szCs w:val="26"/>
        <w:u w:val="none"/>
      </w:rPr>
    </w:lvl>
    <w:lvl w:ilvl="5">
      <w:numFmt w:val="decimal"/>
      <w:lvlText w:val="8.%1-"/>
      <w:lvlJc w:val="left"/>
      <w:rPr>
        <w:rFonts w:ascii="Times New Roman" w:hAnsi="Times New Roman" w:cs="Times New Roman"/>
        <w:b w:val="0"/>
        <w:bCs w:val="0"/>
        <w:i w:val="0"/>
        <w:iCs w:val="0"/>
        <w:smallCaps w:val="0"/>
        <w:strike w:val="0"/>
        <w:color w:val="000000"/>
        <w:spacing w:val="4"/>
        <w:w w:val="100"/>
        <w:position w:val="0"/>
        <w:sz w:val="26"/>
        <w:szCs w:val="26"/>
        <w:u w:val="none"/>
      </w:rPr>
    </w:lvl>
    <w:lvl w:ilvl="6">
      <w:numFmt w:val="decimal"/>
      <w:lvlText w:val="8.%1-"/>
      <w:lvlJc w:val="left"/>
      <w:rPr>
        <w:rFonts w:ascii="Times New Roman" w:hAnsi="Times New Roman" w:cs="Times New Roman"/>
        <w:b w:val="0"/>
        <w:bCs w:val="0"/>
        <w:i w:val="0"/>
        <w:iCs w:val="0"/>
        <w:smallCaps w:val="0"/>
        <w:strike w:val="0"/>
        <w:color w:val="000000"/>
        <w:spacing w:val="4"/>
        <w:w w:val="100"/>
        <w:position w:val="0"/>
        <w:sz w:val="26"/>
        <w:szCs w:val="26"/>
        <w:u w:val="none"/>
      </w:rPr>
    </w:lvl>
    <w:lvl w:ilvl="7">
      <w:numFmt w:val="decimal"/>
      <w:lvlText w:val="8.%1-"/>
      <w:lvlJc w:val="left"/>
      <w:rPr>
        <w:rFonts w:ascii="Times New Roman" w:hAnsi="Times New Roman" w:cs="Times New Roman"/>
        <w:b w:val="0"/>
        <w:bCs w:val="0"/>
        <w:i w:val="0"/>
        <w:iCs w:val="0"/>
        <w:smallCaps w:val="0"/>
        <w:strike w:val="0"/>
        <w:color w:val="000000"/>
        <w:spacing w:val="4"/>
        <w:w w:val="100"/>
        <w:position w:val="0"/>
        <w:sz w:val="26"/>
        <w:szCs w:val="26"/>
        <w:u w:val="none"/>
      </w:rPr>
    </w:lvl>
    <w:lvl w:ilvl="8">
      <w:numFmt w:val="decimal"/>
      <w:lvlText w:val="8.%1-"/>
      <w:lvlJc w:val="left"/>
      <w:rPr>
        <w:rFonts w:ascii="Times New Roman" w:hAnsi="Times New Roman" w:cs="Times New Roman"/>
        <w:b w:val="0"/>
        <w:bCs w:val="0"/>
        <w:i w:val="0"/>
        <w:iCs w:val="0"/>
        <w:smallCaps w:val="0"/>
        <w:strike w:val="0"/>
        <w:color w:val="000000"/>
        <w:spacing w:val="4"/>
        <w:w w:val="100"/>
        <w:position w:val="0"/>
        <w:sz w:val="26"/>
        <w:szCs w:val="26"/>
        <w:u w:val="none"/>
      </w:rPr>
    </w:lvl>
  </w:abstractNum>
  <w:abstractNum w:abstractNumId="4">
    <w:nsid w:val="00000009"/>
    <w:multiLevelType w:val="multilevel"/>
    <w:tmpl w:val="00000008"/>
    <w:lvl w:ilvl="0">
      <w:numFmt w:val="decimal"/>
      <w:lvlText w:val="8.%1-"/>
      <w:lvlJc w:val="left"/>
      <w:rPr>
        <w:rFonts w:ascii="Times New Roman" w:hAnsi="Times New Roman" w:cs="Times New Roman"/>
        <w:b w:val="0"/>
        <w:bCs w:val="0"/>
        <w:i w:val="0"/>
        <w:iCs w:val="0"/>
        <w:smallCaps w:val="0"/>
        <w:strike w:val="0"/>
        <w:color w:val="000000"/>
        <w:spacing w:val="4"/>
        <w:w w:val="100"/>
        <w:position w:val="0"/>
        <w:sz w:val="26"/>
        <w:szCs w:val="26"/>
        <w:u w:val="none"/>
      </w:rPr>
    </w:lvl>
    <w:lvl w:ilvl="1">
      <w:numFmt w:val="decimal"/>
      <w:lvlText w:val="8.%1-"/>
      <w:lvlJc w:val="left"/>
      <w:rPr>
        <w:rFonts w:ascii="Times New Roman" w:hAnsi="Times New Roman" w:cs="Times New Roman"/>
        <w:b w:val="0"/>
        <w:bCs w:val="0"/>
        <w:i w:val="0"/>
        <w:iCs w:val="0"/>
        <w:smallCaps w:val="0"/>
        <w:strike w:val="0"/>
        <w:color w:val="000000"/>
        <w:spacing w:val="4"/>
        <w:w w:val="100"/>
        <w:position w:val="0"/>
        <w:sz w:val="26"/>
        <w:szCs w:val="26"/>
        <w:u w:val="none"/>
      </w:rPr>
    </w:lvl>
    <w:lvl w:ilvl="2">
      <w:numFmt w:val="decimal"/>
      <w:lvlText w:val="8.%1-"/>
      <w:lvlJc w:val="left"/>
      <w:rPr>
        <w:rFonts w:ascii="Times New Roman" w:hAnsi="Times New Roman" w:cs="Times New Roman"/>
        <w:b w:val="0"/>
        <w:bCs w:val="0"/>
        <w:i w:val="0"/>
        <w:iCs w:val="0"/>
        <w:smallCaps w:val="0"/>
        <w:strike w:val="0"/>
        <w:color w:val="000000"/>
        <w:spacing w:val="4"/>
        <w:w w:val="100"/>
        <w:position w:val="0"/>
        <w:sz w:val="26"/>
        <w:szCs w:val="26"/>
        <w:u w:val="none"/>
      </w:rPr>
    </w:lvl>
    <w:lvl w:ilvl="3">
      <w:numFmt w:val="decimal"/>
      <w:lvlText w:val="8.%1-"/>
      <w:lvlJc w:val="left"/>
      <w:rPr>
        <w:rFonts w:ascii="Times New Roman" w:hAnsi="Times New Roman" w:cs="Times New Roman"/>
        <w:b w:val="0"/>
        <w:bCs w:val="0"/>
        <w:i w:val="0"/>
        <w:iCs w:val="0"/>
        <w:smallCaps w:val="0"/>
        <w:strike w:val="0"/>
        <w:color w:val="000000"/>
        <w:spacing w:val="4"/>
        <w:w w:val="100"/>
        <w:position w:val="0"/>
        <w:sz w:val="26"/>
        <w:szCs w:val="26"/>
        <w:u w:val="none"/>
      </w:rPr>
    </w:lvl>
    <w:lvl w:ilvl="4">
      <w:numFmt w:val="decimal"/>
      <w:lvlText w:val="8.%1-"/>
      <w:lvlJc w:val="left"/>
      <w:rPr>
        <w:rFonts w:ascii="Times New Roman" w:hAnsi="Times New Roman" w:cs="Times New Roman"/>
        <w:b w:val="0"/>
        <w:bCs w:val="0"/>
        <w:i w:val="0"/>
        <w:iCs w:val="0"/>
        <w:smallCaps w:val="0"/>
        <w:strike w:val="0"/>
        <w:color w:val="000000"/>
        <w:spacing w:val="4"/>
        <w:w w:val="100"/>
        <w:position w:val="0"/>
        <w:sz w:val="26"/>
        <w:szCs w:val="26"/>
        <w:u w:val="none"/>
      </w:rPr>
    </w:lvl>
    <w:lvl w:ilvl="5">
      <w:numFmt w:val="decimal"/>
      <w:lvlText w:val="8.%1-"/>
      <w:lvlJc w:val="left"/>
      <w:rPr>
        <w:rFonts w:ascii="Times New Roman" w:hAnsi="Times New Roman" w:cs="Times New Roman"/>
        <w:b w:val="0"/>
        <w:bCs w:val="0"/>
        <w:i w:val="0"/>
        <w:iCs w:val="0"/>
        <w:smallCaps w:val="0"/>
        <w:strike w:val="0"/>
        <w:color w:val="000000"/>
        <w:spacing w:val="4"/>
        <w:w w:val="100"/>
        <w:position w:val="0"/>
        <w:sz w:val="26"/>
        <w:szCs w:val="26"/>
        <w:u w:val="none"/>
      </w:rPr>
    </w:lvl>
    <w:lvl w:ilvl="6">
      <w:numFmt w:val="decimal"/>
      <w:lvlText w:val="8.%1-"/>
      <w:lvlJc w:val="left"/>
      <w:rPr>
        <w:rFonts w:ascii="Times New Roman" w:hAnsi="Times New Roman" w:cs="Times New Roman"/>
        <w:b w:val="0"/>
        <w:bCs w:val="0"/>
        <w:i w:val="0"/>
        <w:iCs w:val="0"/>
        <w:smallCaps w:val="0"/>
        <w:strike w:val="0"/>
        <w:color w:val="000000"/>
        <w:spacing w:val="4"/>
        <w:w w:val="100"/>
        <w:position w:val="0"/>
        <w:sz w:val="26"/>
        <w:szCs w:val="26"/>
        <w:u w:val="none"/>
      </w:rPr>
    </w:lvl>
    <w:lvl w:ilvl="7">
      <w:numFmt w:val="decimal"/>
      <w:lvlText w:val="8.%1-"/>
      <w:lvlJc w:val="left"/>
      <w:rPr>
        <w:rFonts w:ascii="Times New Roman" w:hAnsi="Times New Roman" w:cs="Times New Roman"/>
        <w:b w:val="0"/>
        <w:bCs w:val="0"/>
        <w:i w:val="0"/>
        <w:iCs w:val="0"/>
        <w:smallCaps w:val="0"/>
        <w:strike w:val="0"/>
        <w:color w:val="000000"/>
        <w:spacing w:val="4"/>
        <w:w w:val="100"/>
        <w:position w:val="0"/>
        <w:sz w:val="26"/>
        <w:szCs w:val="26"/>
        <w:u w:val="none"/>
      </w:rPr>
    </w:lvl>
    <w:lvl w:ilvl="8">
      <w:numFmt w:val="decimal"/>
      <w:lvlText w:val="8.%1-"/>
      <w:lvlJc w:val="left"/>
      <w:rPr>
        <w:rFonts w:ascii="Times New Roman" w:hAnsi="Times New Roman" w:cs="Times New Roman"/>
        <w:b w:val="0"/>
        <w:bCs w:val="0"/>
        <w:i w:val="0"/>
        <w:iCs w:val="0"/>
        <w:smallCaps w:val="0"/>
        <w:strike w:val="0"/>
        <w:color w:val="000000"/>
        <w:spacing w:val="4"/>
        <w:w w:val="100"/>
        <w:position w:val="0"/>
        <w:sz w:val="26"/>
        <w:szCs w:val="26"/>
        <w:u w:val="none"/>
      </w:rPr>
    </w:lvl>
  </w:abstractNum>
  <w:abstractNum w:abstractNumId="5">
    <w:nsid w:val="0000000B"/>
    <w:multiLevelType w:val="multilevel"/>
    <w:tmpl w:val="0000000A"/>
    <w:lvl w:ilvl="0">
      <w:numFmt w:val="decimal"/>
      <w:lvlText w:val="8.%1-"/>
      <w:lvlJc w:val="left"/>
      <w:rPr>
        <w:rFonts w:ascii="Times New Roman" w:hAnsi="Times New Roman" w:cs="Times New Roman"/>
        <w:b w:val="0"/>
        <w:bCs w:val="0"/>
        <w:i w:val="0"/>
        <w:iCs w:val="0"/>
        <w:smallCaps w:val="0"/>
        <w:strike w:val="0"/>
        <w:color w:val="000000"/>
        <w:spacing w:val="4"/>
        <w:w w:val="100"/>
        <w:position w:val="0"/>
        <w:sz w:val="26"/>
        <w:szCs w:val="26"/>
        <w:u w:val="none"/>
      </w:rPr>
    </w:lvl>
    <w:lvl w:ilvl="1">
      <w:numFmt w:val="decimal"/>
      <w:lvlText w:val="8.%1-"/>
      <w:lvlJc w:val="left"/>
      <w:rPr>
        <w:rFonts w:ascii="Times New Roman" w:hAnsi="Times New Roman" w:cs="Times New Roman"/>
        <w:b w:val="0"/>
        <w:bCs w:val="0"/>
        <w:i w:val="0"/>
        <w:iCs w:val="0"/>
        <w:smallCaps w:val="0"/>
        <w:strike w:val="0"/>
        <w:color w:val="000000"/>
        <w:spacing w:val="4"/>
        <w:w w:val="100"/>
        <w:position w:val="0"/>
        <w:sz w:val="26"/>
        <w:szCs w:val="26"/>
        <w:u w:val="none"/>
      </w:rPr>
    </w:lvl>
    <w:lvl w:ilvl="2">
      <w:numFmt w:val="decimal"/>
      <w:lvlText w:val="8.%1-"/>
      <w:lvlJc w:val="left"/>
      <w:rPr>
        <w:rFonts w:ascii="Times New Roman" w:hAnsi="Times New Roman" w:cs="Times New Roman"/>
        <w:b w:val="0"/>
        <w:bCs w:val="0"/>
        <w:i w:val="0"/>
        <w:iCs w:val="0"/>
        <w:smallCaps w:val="0"/>
        <w:strike w:val="0"/>
        <w:color w:val="000000"/>
        <w:spacing w:val="4"/>
        <w:w w:val="100"/>
        <w:position w:val="0"/>
        <w:sz w:val="26"/>
        <w:szCs w:val="26"/>
        <w:u w:val="none"/>
      </w:rPr>
    </w:lvl>
    <w:lvl w:ilvl="3">
      <w:numFmt w:val="decimal"/>
      <w:lvlText w:val="8.%1-"/>
      <w:lvlJc w:val="left"/>
      <w:rPr>
        <w:rFonts w:ascii="Times New Roman" w:hAnsi="Times New Roman" w:cs="Times New Roman"/>
        <w:b w:val="0"/>
        <w:bCs w:val="0"/>
        <w:i w:val="0"/>
        <w:iCs w:val="0"/>
        <w:smallCaps w:val="0"/>
        <w:strike w:val="0"/>
        <w:color w:val="000000"/>
        <w:spacing w:val="4"/>
        <w:w w:val="100"/>
        <w:position w:val="0"/>
        <w:sz w:val="26"/>
        <w:szCs w:val="26"/>
        <w:u w:val="none"/>
      </w:rPr>
    </w:lvl>
    <w:lvl w:ilvl="4">
      <w:numFmt w:val="decimal"/>
      <w:lvlText w:val="8.%1-"/>
      <w:lvlJc w:val="left"/>
      <w:rPr>
        <w:rFonts w:ascii="Times New Roman" w:hAnsi="Times New Roman" w:cs="Times New Roman"/>
        <w:b w:val="0"/>
        <w:bCs w:val="0"/>
        <w:i w:val="0"/>
        <w:iCs w:val="0"/>
        <w:smallCaps w:val="0"/>
        <w:strike w:val="0"/>
        <w:color w:val="000000"/>
        <w:spacing w:val="4"/>
        <w:w w:val="100"/>
        <w:position w:val="0"/>
        <w:sz w:val="26"/>
        <w:szCs w:val="26"/>
        <w:u w:val="none"/>
      </w:rPr>
    </w:lvl>
    <w:lvl w:ilvl="5">
      <w:numFmt w:val="decimal"/>
      <w:lvlText w:val="8.%1-"/>
      <w:lvlJc w:val="left"/>
      <w:rPr>
        <w:rFonts w:ascii="Times New Roman" w:hAnsi="Times New Roman" w:cs="Times New Roman"/>
        <w:b w:val="0"/>
        <w:bCs w:val="0"/>
        <w:i w:val="0"/>
        <w:iCs w:val="0"/>
        <w:smallCaps w:val="0"/>
        <w:strike w:val="0"/>
        <w:color w:val="000000"/>
        <w:spacing w:val="4"/>
        <w:w w:val="100"/>
        <w:position w:val="0"/>
        <w:sz w:val="26"/>
        <w:szCs w:val="26"/>
        <w:u w:val="none"/>
      </w:rPr>
    </w:lvl>
    <w:lvl w:ilvl="6">
      <w:numFmt w:val="decimal"/>
      <w:lvlText w:val="8.%1-"/>
      <w:lvlJc w:val="left"/>
      <w:rPr>
        <w:rFonts w:ascii="Times New Roman" w:hAnsi="Times New Roman" w:cs="Times New Roman"/>
        <w:b w:val="0"/>
        <w:bCs w:val="0"/>
        <w:i w:val="0"/>
        <w:iCs w:val="0"/>
        <w:smallCaps w:val="0"/>
        <w:strike w:val="0"/>
        <w:color w:val="000000"/>
        <w:spacing w:val="4"/>
        <w:w w:val="100"/>
        <w:position w:val="0"/>
        <w:sz w:val="26"/>
        <w:szCs w:val="26"/>
        <w:u w:val="none"/>
      </w:rPr>
    </w:lvl>
    <w:lvl w:ilvl="7">
      <w:numFmt w:val="decimal"/>
      <w:lvlText w:val="8.%1-"/>
      <w:lvlJc w:val="left"/>
      <w:rPr>
        <w:rFonts w:ascii="Times New Roman" w:hAnsi="Times New Roman" w:cs="Times New Roman"/>
        <w:b w:val="0"/>
        <w:bCs w:val="0"/>
        <w:i w:val="0"/>
        <w:iCs w:val="0"/>
        <w:smallCaps w:val="0"/>
        <w:strike w:val="0"/>
        <w:color w:val="000000"/>
        <w:spacing w:val="4"/>
        <w:w w:val="100"/>
        <w:position w:val="0"/>
        <w:sz w:val="26"/>
        <w:szCs w:val="26"/>
        <w:u w:val="none"/>
      </w:rPr>
    </w:lvl>
    <w:lvl w:ilvl="8">
      <w:numFmt w:val="decimal"/>
      <w:lvlText w:val="8.%1-"/>
      <w:lvlJc w:val="left"/>
      <w:rPr>
        <w:rFonts w:ascii="Times New Roman" w:hAnsi="Times New Roman" w:cs="Times New Roman"/>
        <w:b w:val="0"/>
        <w:bCs w:val="0"/>
        <w:i w:val="0"/>
        <w:iCs w:val="0"/>
        <w:smallCaps w:val="0"/>
        <w:strike w:val="0"/>
        <w:color w:val="000000"/>
        <w:spacing w:val="4"/>
        <w:w w:val="100"/>
        <w:position w:val="0"/>
        <w:sz w:val="26"/>
        <w:szCs w:val="26"/>
        <w:u w:val="none"/>
      </w:rPr>
    </w:lvl>
  </w:abstractNum>
  <w:abstractNum w:abstractNumId="6">
    <w:nsid w:val="0000000D"/>
    <w:multiLevelType w:val="multilevel"/>
    <w:tmpl w:val="0000000C"/>
    <w:lvl w:ilvl="0">
      <w:numFmt w:val="decimal"/>
      <w:lvlText w:val="13.%1-"/>
      <w:lvlJc w:val="left"/>
      <w:rPr>
        <w:rFonts w:ascii="Times New Roman" w:hAnsi="Times New Roman" w:cs="Times New Roman"/>
        <w:b w:val="0"/>
        <w:bCs w:val="0"/>
        <w:i w:val="0"/>
        <w:iCs w:val="0"/>
        <w:smallCaps w:val="0"/>
        <w:strike w:val="0"/>
        <w:color w:val="000000"/>
        <w:spacing w:val="4"/>
        <w:w w:val="100"/>
        <w:position w:val="0"/>
        <w:sz w:val="26"/>
        <w:szCs w:val="26"/>
        <w:u w:val="none"/>
      </w:rPr>
    </w:lvl>
    <w:lvl w:ilvl="1">
      <w:numFmt w:val="decimal"/>
      <w:lvlText w:val="13.%1-"/>
      <w:lvlJc w:val="left"/>
      <w:rPr>
        <w:rFonts w:ascii="Times New Roman" w:hAnsi="Times New Roman" w:cs="Times New Roman"/>
        <w:b w:val="0"/>
        <w:bCs w:val="0"/>
        <w:i w:val="0"/>
        <w:iCs w:val="0"/>
        <w:smallCaps w:val="0"/>
        <w:strike w:val="0"/>
        <w:color w:val="000000"/>
        <w:spacing w:val="4"/>
        <w:w w:val="100"/>
        <w:position w:val="0"/>
        <w:sz w:val="26"/>
        <w:szCs w:val="26"/>
        <w:u w:val="none"/>
      </w:rPr>
    </w:lvl>
    <w:lvl w:ilvl="2">
      <w:numFmt w:val="decimal"/>
      <w:lvlText w:val="13.%1-"/>
      <w:lvlJc w:val="left"/>
      <w:rPr>
        <w:rFonts w:ascii="Times New Roman" w:hAnsi="Times New Roman" w:cs="Times New Roman"/>
        <w:b w:val="0"/>
        <w:bCs w:val="0"/>
        <w:i w:val="0"/>
        <w:iCs w:val="0"/>
        <w:smallCaps w:val="0"/>
        <w:strike w:val="0"/>
        <w:color w:val="000000"/>
        <w:spacing w:val="4"/>
        <w:w w:val="100"/>
        <w:position w:val="0"/>
        <w:sz w:val="26"/>
        <w:szCs w:val="26"/>
        <w:u w:val="none"/>
      </w:rPr>
    </w:lvl>
    <w:lvl w:ilvl="3">
      <w:numFmt w:val="decimal"/>
      <w:lvlText w:val="13.%1-"/>
      <w:lvlJc w:val="left"/>
      <w:rPr>
        <w:rFonts w:ascii="Times New Roman" w:hAnsi="Times New Roman" w:cs="Times New Roman"/>
        <w:b w:val="0"/>
        <w:bCs w:val="0"/>
        <w:i w:val="0"/>
        <w:iCs w:val="0"/>
        <w:smallCaps w:val="0"/>
        <w:strike w:val="0"/>
        <w:color w:val="000000"/>
        <w:spacing w:val="4"/>
        <w:w w:val="100"/>
        <w:position w:val="0"/>
        <w:sz w:val="26"/>
        <w:szCs w:val="26"/>
        <w:u w:val="none"/>
      </w:rPr>
    </w:lvl>
    <w:lvl w:ilvl="4">
      <w:numFmt w:val="decimal"/>
      <w:lvlText w:val="13.%1-"/>
      <w:lvlJc w:val="left"/>
      <w:rPr>
        <w:rFonts w:ascii="Times New Roman" w:hAnsi="Times New Roman" w:cs="Times New Roman"/>
        <w:b w:val="0"/>
        <w:bCs w:val="0"/>
        <w:i w:val="0"/>
        <w:iCs w:val="0"/>
        <w:smallCaps w:val="0"/>
        <w:strike w:val="0"/>
        <w:color w:val="000000"/>
        <w:spacing w:val="4"/>
        <w:w w:val="100"/>
        <w:position w:val="0"/>
        <w:sz w:val="26"/>
        <w:szCs w:val="26"/>
        <w:u w:val="none"/>
      </w:rPr>
    </w:lvl>
    <w:lvl w:ilvl="5">
      <w:numFmt w:val="decimal"/>
      <w:lvlText w:val="13.%1-"/>
      <w:lvlJc w:val="left"/>
      <w:rPr>
        <w:rFonts w:ascii="Times New Roman" w:hAnsi="Times New Roman" w:cs="Times New Roman"/>
        <w:b w:val="0"/>
        <w:bCs w:val="0"/>
        <w:i w:val="0"/>
        <w:iCs w:val="0"/>
        <w:smallCaps w:val="0"/>
        <w:strike w:val="0"/>
        <w:color w:val="000000"/>
        <w:spacing w:val="4"/>
        <w:w w:val="100"/>
        <w:position w:val="0"/>
        <w:sz w:val="26"/>
        <w:szCs w:val="26"/>
        <w:u w:val="none"/>
      </w:rPr>
    </w:lvl>
    <w:lvl w:ilvl="6">
      <w:numFmt w:val="decimal"/>
      <w:lvlText w:val="13.%1-"/>
      <w:lvlJc w:val="left"/>
      <w:rPr>
        <w:rFonts w:ascii="Times New Roman" w:hAnsi="Times New Roman" w:cs="Times New Roman"/>
        <w:b w:val="0"/>
        <w:bCs w:val="0"/>
        <w:i w:val="0"/>
        <w:iCs w:val="0"/>
        <w:smallCaps w:val="0"/>
        <w:strike w:val="0"/>
        <w:color w:val="000000"/>
        <w:spacing w:val="4"/>
        <w:w w:val="100"/>
        <w:position w:val="0"/>
        <w:sz w:val="26"/>
        <w:szCs w:val="26"/>
        <w:u w:val="none"/>
      </w:rPr>
    </w:lvl>
    <w:lvl w:ilvl="7">
      <w:numFmt w:val="decimal"/>
      <w:lvlText w:val="13.%1-"/>
      <w:lvlJc w:val="left"/>
      <w:rPr>
        <w:rFonts w:ascii="Times New Roman" w:hAnsi="Times New Roman" w:cs="Times New Roman"/>
        <w:b w:val="0"/>
        <w:bCs w:val="0"/>
        <w:i w:val="0"/>
        <w:iCs w:val="0"/>
        <w:smallCaps w:val="0"/>
        <w:strike w:val="0"/>
        <w:color w:val="000000"/>
        <w:spacing w:val="4"/>
        <w:w w:val="100"/>
        <w:position w:val="0"/>
        <w:sz w:val="26"/>
        <w:szCs w:val="26"/>
        <w:u w:val="none"/>
      </w:rPr>
    </w:lvl>
    <w:lvl w:ilvl="8">
      <w:numFmt w:val="decimal"/>
      <w:lvlText w:val="13.%1-"/>
      <w:lvlJc w:val="left"/>
      <w:rPr>
        <w:rFonts w:ascii="Times New Roman" w:hAnsi="Times New Roman" w:cs="Times New Roman"/>
        <w:b w:val="0"/>
        <w:bCs w:val="0"/>
        <w:i w:val="0"/>
        <w:iCs w:val="0"/>
        <w:smallCaps w:val="0"/>
        <w:strike w:val="0"/>
        <w:color w:val="000000"/>
        <w:spacing w:val="4"/>
        <w:w w:val="100"/>
        <w:position w:val="0"/>
        <w:sz w:val="26"/>
        <w:szCs w:val="26"/>
        <w:u w:val="none"/>
      </w:rPr>
    </w:lvl>
  </w:abstractNum>
  <w:abstractNum w:abstractNumId="7">
    <w:nsid w:val="0000000F"/>
    <w:multiLevelType w:val="multilevel"/>
    <w:tmpl w:val="3D6EED8C"/>
    <w:lvl w:ilvl="0">
      <w:start w:val="5"/>
      <w:numFmt w:val="decimal"/>
      <w:lvlText w:val="%1)"/>
      <w:lvlJc w:val="left"/>
      <w:rPr>
        <w:rFonts w:ascii="Times New Roman" w:hAnsi="Times New Roman" w:cs="Times New Roman"/>
        <w:b w:val="0"/>
        <w:bCs w:val="0"/>
        <w:i w:val="0"/>
        <w:iCs w:val="0"/>
        <w:smallCaps w:val="0"/>
        <w:strike w:val="0"/>
        <w:color w:val="000000"/>
        <w:spacing w:val="4"/>
        <w:w w:val="100"/>
        <w:position w:val="0"/>
        <w:sz w:val="26"/>
        <w:szCs w:val="26"/>
        <w:u w:val="none"/>
      </w:rPr>
    </w:lvl>
    <w:lvl w:ilvl="1">
      <w:start w:val="6"/>
      <w:numFmt w:val="decimal"/>
      <w:lvlText w:val="%1)"/>
      <w:lvlJc w:val="left"/>
      <w:rPr>
        <w:rFonts w:ascii="Times New Roman" w:hAnsi="Times New Roman" w:cs="Times New Roman"/>
        <w:b w:val="0"/>
        <w:bCs w:val="0"/>
        <w:i w:val="0"/>
        <w:iCs w:val="0"/>
        <w:smallCaps w:val="0"/>
        <w:strike w:val="0"/>
        <w:color w:val="000000"/>
        <w:spacing w:val="4"/>
        <w:w w:val="100"/>
        <w:position w:val="0"/>
        <w:sz w:val="26"/>
        <w:szCs w:val="26"/>
        <w:u w:val="none"/>
      </w:rPr>
    </w:lvl>
    <w:lvl w:ilvl="2">
      <w:start w:val="6"/>
      <w:numFmt w:val="decimal"/>
      <w:lvlText w:val="%1)"/>
      <w:lvlJc w:val="left"/>
      <w:rPr>
        <w:rFonts w:ascii="Times New Roman" w:hAnsi="Times New Roman" w:cs="Times New Roman"/>
        <w:b w:val="0"/>
        <w:bCs w:val="0"/>
        <w:i w:val="0"/>
        <w:iCs w:val="0"/>
        <w:smallCaps w:val="0"/>
        <w:strike w:val="0"/>
        <w:color w:val="000000"/>
        <w:spacing w:val="4"/>
        <w:w w:val="100"/>
        <w:position w:val="0"/>
        <w:sz w:val="26"/>
        <w:szCs w:val="26"/>
        <w:u w:val="none"/>
      </w:rPr>
    </w:lvl>
    <w:lvl w:ilvl="3">
      <w:start w:val="6"/>
      <w:numFmt w:val="decimal"/>
      <w:lvlText w:val="%1)"/>
      <w:lvlJc w:val="left"/>
      <w:rPr>
        <w:rFonts w:ascii="Times New Roman" w:hAnsi="Times New Roman" w:cs="Times New Roman"/>
        <w:b w:val="0"/>
        <w:bCs w:val="0"/>
        <w:i w:val="0"/>
        <w:iCs w:val="0"/>
        <w:smallCaps w:val="0"/>
        <w:strike w:val="0"/>
        <w:color w:val="000000"/>
        <w:spacing w:val="4"/>
        <w:w w:val="100"/>
        <w:position w:val="0"/>
        <w:sz w:val="26"/>
        <w:szCs w:val="26"/>
        <w:u w:val="none"/>
      </w:rPr>
    </w:lvl>
    <w:lvl w:ilvl="4">
      <w:start w:val="6"/>
      <w:numFmt w:val="decimal"/>
      <w:lvlText w:val="%1)"/>
      <w:lvlJc w:val="left"/>
      <w:rPr>
        <w:rFonts w:ascii="Times New Roman" w:hAnsi="Times New Roman" w:cs="Times New Roman"/>
        <w:b w:val="0"/>
        <w:bCs w:val="0"/>
        <w:i w:val="0"/>
        <w:iCs w:val="0"/>
        <w:smallCaps w:val="0"/>
        <w:strike w:val="0"/>
        <w:color w:val="000000"/>
        <w:spacing w:val="4"/>
        <w:w w:val="100"/>
        <w:position w:val="0"/>
        <w:sz w:val="26"/>
        <w:szCs w:val="26"/>
        <w:u w:val="none"/>
      </w:rPr>
    </w:lvl>
    <w:lvl w:ilvl="5">
      <w:start w:val="6"/>
      <w:numFmt w:val="decimal"/>
      <w:lvlText w:val="%1)"/>
      <w:lvlJc w:val="left"/>
      <w:rPr>
        <w:rFonts w:ascii="Times New Roman" w:hAnsi="Times New Roman" w:cs="Times New Roman"/>
        <w:b w:val="0"/>
        <w:bCs w:val="0"/>
        <w:i w:val="0"/>
        <w:iCs w:val="0"/>
        <w:smallCaps w:val="0"/>
        <w:strike w:val="0"/>
        <w:color w:val="000000"/>
        <w:spacing w:val="4"/>
        <w:w w:val="100"/>
        <w:position w:val="0"/>
        <w:sz w:val="26"/>
        <w:szCs w:val="26"/>
        <w:u w:val="none"/>
      </w:rPr>
    </w:lvl>
    <w:lvl w:ilvl="6">
      <w:start w:val="6"/>
      <w:numFmt w:val="decimal"/>
      <w:lvlText w:val="%1)"/>
      <w:lvlJc w:val="left"/>
      <w:rPr>
        <w:rFonts w:ascii="Times New Roman" w:hAnsi="Times New Roman" w:cs="Times New Roman"/>
        <w:b w:val="0"/>
        <w:bCs w:val="0"/>
        <w:i w:val="0"/>
        <w:iCs w:val="0"/>
        <w:smallCaps w:val="0"/>
        <w:strike w:val="0"/>
        <w:color w:val="000000"/>
        <w:spacing w:val="4"/>
        <w:w w:val="100"/>
        <w:position w:val="0"/>
        <w:sz w:val="26"/>
        <w:szCs w:val="26"/>
        <w:u w:val="none"/>
      </w:rPr>
    </w:lvl>
    <w:lvl w:ilvl="7">
      <w:start w:val="6"/>
      <w:numFmt w:val="decimal"/>
      <w:lvlText w:val="%1)"/>
      <w:lvlJc w:val="left"/>
      <w:rPr>
        <w:rFonts w:ascii="Times New Roman" w:hAnsi="Times New Roman" w:cs="Times New Roman"/>
        <w:b w:val="0"/>
        <w:bCs w:val="0"/>
        <w:i w:val="0"/>
        <w:iCs w:val="0"/>
        <w:smallCaps w:val="0"/>
        <w:strike w:val="0"/>
        <w:color w:val="000000"/>
        <w:spacing w:val="4"/>
        <w:w w:val="100"/>
        <w:position w:val="0"/>
        <w:sz w:val="26"/>
        <w:szCs w:val="26"/>
        <w:u w:val="none"/>
      </w:rPr>
    </w:lvl>
    <w:lvl w:ilvl="8">
      <w:start w:val="6"/>
      <w:numFmt w:val="decimal"/>
      <w:lvlText w:val="%1)"/>
      <w:lvlJc w:val="left"/>
      <w:rPr>
        <w:rFonts w:ascii="Times New Roman" w:hAnsi="Times New Roman" w:cs="Times New Roman"/>
        <w:b w:val="0"/>
        <w:bCs w:val="0"/>
        <w:i w:val="0"/>
        <w:iCs w:val="0"/>
        <w:smallCaps w:val="0"/>
        <w:strike w:val="0"/>
        <w:color w:val="000000"/>
        <w:spacing w:val="4"/>
        <w:w w:val="100"/>
        <w:position w:val="0"/>
        <w:sz w:val="26"/>
        <w:szCs w:val="26"/>
        <w:u w:val="none"/>
      </w:rPr>
    </w:lvl>
  </w:abstractNum>
  <w:abstractNum w:abstractNumId="8">
    <w:nsid w:val="00000011"/>
    <w:multiLevelType w:val="multilevel"/>
    <w:tmpl w:val="CF6292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2">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3">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4">
    <w:nsid w:val="0000001D"/>
    <w:multiLevelType w:val="multilevel"/>
    <w:tmpl w:val="0000001C"/>
    <w:lvl w:ilvl="0">
      <w:start w:val="6"/>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6"/>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6"/>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6"/>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6"/>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6"/>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6"/>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6"/>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6"/>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5">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6">
    <w:nsid w:val="00000021"/>
    <w:multiLevelType w:val="multilevel"/>
    <w:tmpl w:val="00000020"/>
    <w:lvl w:ilvl="0">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7">
    <w:nsid w:val="00000023"/>
    <w:multiLevelType w:val="multilevel"/>
    <w:tmpl w:val="00000022"/>
    <w:lvl w:ilvl="0">
      <w:start w:val="6"/>
      <w:numFmt w:val="decimal"/>
      <w:lvlText w:val="3.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6"/>
      <w:numFmt w:val="decimal"/>
      <w:lvlText w:val="3.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6"/>
      <w:numFmt w:val="decimal"/>
      <w:lvlText w:val="3.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6"/>
      <w:numFmt w:val="decimal"/>
      <w:lvlText w:val="3.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6"/>
      <w:numFmt w:val="decimal"/>
      <w:lvlText w:val="3.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6"/>
      <w:numFmt w:val="decimal"/>
      <w:lvlText w:val="3.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6"/>
      <w:numFmt w:val="decimal"/>
      <w:lvlText w:val="3.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6"/>
      <w:numFmt w:val="decimal"/>
      <w:lvlText w:val="3.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6"/>
      <w:numFmt w:val="decimal"/>
      <w:lvlText w:val="3.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8">
    <w:nsid w:val="00000025"/>
    <w:multiLevelType w:val="multilevel"/>
    <w:tmpl w:val="0000002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9">
    <w:nsid w:val="00000027"/>
    <w:multiLevelType w:val="multilevel"/>
    <w:tmpl w:val="00000026"/>
    <w:lvl w:ilvl="0">
      <w:start w:val="6"/>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6"/>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6"/>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6"/>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6"/>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6"/>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6"/>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6"/>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6"/>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0">
    <w:nsid w:val="00000029"/>
    <w:multiLevelType w:val="multilevel"/>
    <w:tmpl w:val="00000028"/>
    <w:lvl w:ilvl="0">
      <w:start w:val="1"/>
      <w:numFmt w:val="decimal"/>
      <w:lvlText w:val="3.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6.%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1">
    <w:nsid w:val="0000002B"/>
    <w:multiLevelType w:val="multilevel"/>
    <w:tmpl w:val="0000002A"/>
    <w:lvl w:ilvl="0">
      <w:start w:val="1"/>
      <w:numFmt w:val="decimal"/>
      <w:lvlText w:val="3.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7.%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2">
    <w:nsid w:val="0000002D"/>
    <w:multiLevelType w:val="multilevel"/>
    <w:tmpl w:val="0000002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3">
    <w:nsid w:val="0000002F"/>
    <w:multiLevelType w:val="multilevel"/>
    <w:tmpl w:val="0000002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4"/>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4"/>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4"/>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4"/>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4"/>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4"/>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4"/>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4"/>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4">
    <w:nsid w:val="00000031"/>
    <w:multiLevelType w:val="multilevel"/>
    <w:tmpl w:val="0000003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5">
    <w:nsid w:val="00000033"/>
    <w:multiLevelType w:val="multilevel"/>
    <w:tmpl w:val="0000003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6">
    <w:nsid w:val="0E6B4759"/>
    <w:multiLevelType w:val="hybridMultilevel"/>
    <w:tmpl w:val="856284EC"/>
    <w:lvl w:ilvl="0" w:tplc="CC6A8EA2">
      <w:start w:val="2"/>
      <w:numFmt w:val="decimal"/>
      <w:lvlText w:val="%1)"/>
      <w:lvlJc w:val="left"/>
      <w:pPr>
        <w:ind w:left="1100" w:hanging="360"/>
      </w:pPr>
      <w:rPr>
        <w:rFonts w:cs="Times New Roman" w:hint="default"/>
        <w:color w:val="000000"/>
      </w:rPr>
    </w:lvl>
    <w:lvl w:ilvl="1" w:tplc="04190019" w:tentative="1">
      <w:start w:val="1"/>
      <w:numFmt w:val="lowerLetter"/>
      <w:lvlText w:val="%2."/>
      <w:lvlJc w:val="left"/>
      <w:pPr>
        <w:ind w:left="1820" w:hanging="360"/>
      </w:pPr>
      <w:rPr>
        <w:rFonts w:cs="Times New Roman"/>
      </w:rPr>
    </w:lvl>
    <w:lvl w:ilvl="2" w:tplc="0419001B" w:tentative="1">
      <w:start w:val="1"/>
      <w:numFmt w:val="lowerRoman"/>
      <w:lvlText w:val="%3."/>
      <w:lvlJc w:val="right"/>
      <w:pPr>
        <w:ind w:left="2540" w:hanging="180"/>
      </w:pPr>
      <w:rPr>
        <w:rFonts w:cs="Times New Roman"/>
      </w:rPr>
    </w:lvl>
    <w:lvl w:ilvl="3" w:tplc="0419000F" w:tentative="1">
      <w:start w:val="1"/>
      <w:numFmt w:val="decimal"/>
      <w:lvlText w:val="%4."/>
      <w:lvlJc w:val="left"/>
      <w:pPr>
        <w:ind w:left="3260" w:hanging="360"/>
      </w:pPr>
      <w:rPr>
        <w:rFonts w:cs="Times New Roman"/>
      </w:rPr>
    </w:lvl>
    <w:lvl w:ilvl="4" w:tplc="04190019" w:tentative="1">
      <w:start w:val="1"/>
      <w:numFmt w:val="lowerLetter"/>
      <w:lvlText w:val="%5."/>
      <w:lvlJc w:val="left"/>
      <w:pPr>
        <w:ind w:left="3980" w:hanging="360"/>
      </w:pPr>
      <w:rPr>
        <w:rFonts w:cs="Times New Roman"/>
      </w:rPr>
    </w:lvl>
    <w:lvl w:ilvl="5" w:tplc="0419001B" w:tentative="1">
      <w:start w:val="1"/>
      <w:numFmt w:val="lowerRoman"/>
      <w:lvlText w:val="%6."/>
      <w:lvlJc w:val="right"/>
      <w:pPr>
        <w:ind w:left="4700" w:hanging="180"/>
      </w:pPr>
      <w:rPr>
        <w:rFonts w:cs="Times New Roman"/>
      </w:rPr>
    </w:lvl>
    <w:lvl w:ilvl="6" w:tplc="0419000F" w:tentative="1">
      <w:start w:val="1"/>
      <w:numFmt w:val="decimal"/>
      <w:lvlText w:val="%7."/>
      <w:lvlJc w:val="left"/>
      <w:pPr>
        <w:ind w:left="5420" w:hanging="360"/>
      </w:pPr>
      <w:rPr>
        <w:rFonts w:cs="Times New Roman"/>
      </w:rPr>
    </w:lvl>
    <w:lvl w:ilvl="7" w:tplc="04190019" w:tentative="1">
      <w:start w:val="1"/>
      <w:numFmt w:val="lowerLetter"/>
      <w:lvlText w:val="%8."/>
      <w:lvlJc w:val="left"/>
      <w:pPr>
        <w:ind w:left="6140" w:hanging="360"/>
      </w:pPr>
      <w:rPr>
        <w:rFonts w:cs="Times New Roman"/>
      </w:rPr>
    </w:lvl>
    <w:lvl w:ilvl="8" w:tplc="0419001B" w:tentative="1">
      <w:start w:val="1"/>
      <w:numFmt w:val="lowerRoman"/>
      <w:lvlText w:val="%9."/>
      <w:lvlJc w:val="right"/>
      <w:pPr>
        <w:ind w:left="6860" w:hanging="180"/>
      </w:pPr>
      <w:rPr>
        <w:rFonts w:cs="Times New Roman"/>
      </w:rPr>
    </w:lvl>
  </w:abstractNum>
  <w:abstractNum w:abstractNumId="27">
    <w:nsid w:val="0EDF22F3"/>
    <w:multiLevelType w:val="hybridMultilevel"/>
    <w:tmpl w:val="908260E6"/>
    <w:lvl w:ilvl="0" w:tplc="67603174">
      <w:start w:val="1"/>
      <w:numFmt w:val="decimal"/>
      <w:lvlText w:val="%1."/>
      <w:lvlJc w:val="left"/>
      <w:pPr>
        <w:ind w:left="1700" w:hanging="360"/>
      </w:pPr>
      <w:rPr>
        <w:rFonts w:cs="Times New Roman" w:hint="default"/>
        <w:sz w:val="26"/>
      </w:rPr>
    </w:lvl>
    <w:lvl w:ilvl="1" w:tplc="04190019" w:tentative="1">
      <w:start w:val="1"/>
      <w:numFmt w:val="lowerLetter"/>
      <w:lvlText w:val="%2."/>
      <w:lvlJc w:val="left"/>
      <w:pPr>
        <w:ind w:left="2420" w:hanging="360"/>
      </w:pPr>
      <w:rPr>
        <w:rFonts w:cs="Times New Roman"/>
      </w:rPr>
    </w:lvl>
    <w:lvl w:ilvl="2" w:tplc="0419001B" w:tentative="1">
      <w:start w:val="1"/>
      <w:numFmt w:val="lowerRoman"/>
      <w:lvlText w:val="%3."/>
      <w:lvlJc w:val="right"/>
      <w:pPr>
        <w:ind w:left="3140" w:hanging="180"/>
      </w:pPr>
      <w:rPr>
        <w:rFonts w:cs="Times New Roman"/>
      </w:rPr>
    </w:lvl>
    <w:lvl w:ilvl="3" w:tplc="0419000F" w:tentative="1">
      <w:start w:val="1"/>
      <w:numFmt w:val="decimal"/>
      <w:lvlText w:val="%4."/>
      <w:lvlJc w:val="left"/>
      <w:pPr>
        <w:ind w:left="3860" w:hanging="360"/>
      </w:pPr>
      <w:rPr>
        <w:rFonts w:cs="Times New Roman"/>
      </w:rPr>
    </w:lvl>
    <w:lvl w:ilvl="4" w:tplc="04190019" w:tentative="1">
      <w:start w:val="1"/>
      <w:numFmt w:val="lowerLetter"/>
      <w:lvlText w:val="%5."/>
      <w:lvlJc w:val="left"/>
      <w:pPr>
        <w:ind w:left="4580" w:hanging="360"/>
      </w:pPr>
      <w:rPr>
        <w:rFonts w:cs="Times New Roman"/>
      </w:rPr>
    </w:lvl>
    <w:lvl w:ilvl="5" w:tplc="0419001B" w:tentative="1">
      <w:start w:val="1"/>
      <w:numFmt w:val="lowerRoman"/>
      <w:lvlText w:val="%6."/>
      <w:lvlJc w:val="right"/>
      <w:pPr>
        <w:ind w:left="5300" w:hanging="180"/>
      </w:pPr>
      <w:rPr>
        <w:rFonts w:cs="Times New Roman"/>
      </w:rPr>
    </w:lvl>
    <w:lvl w:ilvl="6" w:tplc="0419000F" w:tentative="1">
      <w:start w:val="1"/>
      <w:numFmt w:val="decimal"/>
      <w:lvlText w:val="%7."/>
      <w:lvlJc w:val="left"/>
      <w:pPr>
        <w:ind w:left="6020" w:hanging="360"/>
      </w:pPr>
      <w:rPr>
        <w:rFonts w:cs="Times New Roman"/>
      </w:rPr>
    </w:lvl>
    <w:lvl w:ilvl="7" w:tplc="04190019" w:tentative="1">
      <w:start w:val="1"/>
      <w:numFmt w:val="lowerLetter"/>
      <w:lvlText w:val="%8."/>
      <w:lvlJc w:val="left"/>
      <w:pPr>
        <w:ind w:left="6740" w:hanging="360"/>
      </w:pPr>
      <w:rPr>
        <w:rFonts w:cs="Times New Roman"/>
      </w:rPr>
    </w:lvl>
    <w:lvl w:ilvl="8" w:tplc="0419001B" w:tentative="1">
      <w:start w:val="1"/>
      <w:numFmt w:val="lowerRoman"/>
      <w:lvlText w:val="%9."/>
      <w:lvlJc w:val="right"/>
      <w:pPr>
        <w:ind w:left="7460" w:hanging="180"/>
      </w:pPr>
      <w:rPr>
        <w:rFonts w:cs="Times New Roman"/>
      </w:rPr>
    </w:lvl>
  </w:abstractNum>
  <w:abstractNum w:abstractNumId="28">
    <w:nsid w:val="1F9A15E2"/>
    <w:multiLevelType w:val="hybridMultilevel"/>
    <w:tmpl w:val="0D54C70C"/>
    <w:lvl w:ilvl="0" w:tplc="8E12F1A6">
      <w:start w:val="1"/>
      <w:numFmt w:val="upperRoman"/>
      <w:lvlText w:val="%1."/>
      <w:lvlJc w:val="left"/>
      <w:pPr>
        <w:ind w:left="4600" w:hanging="720"/>
      </w:pPr>
      <w:rPr>
        <w:rFonts w:cs="Times New Roman" w:hint="default"/>
        <w:color w:val="000000"/>
      </w:rPr>
    </w:lvl>
    <w:lvl w:ilvl="1" w:tplc="04190019" w:tentative="1">
      <w:start w:val="1"/>
      <w:numFmt w:val="lowerLetter"/>
      <w:lvlText w:val="%2."/>
      <w:lvlJc w:val="left"/>
      <w:pPr>
        <w:ind w:left="4960" w:hanging="360"/>
      </w:pPr>
      <w:rPr>
        <w:rFonts w:cs="Times New Roman"/>
      </w:rPr>
    </w:lvl>
    <w:lvl w:ilvl="2" w:tplc="0419001B" w:tentative="1">
      <w:start w:val="1"/>
      <w:numFmt w:val="lowerRoman"/>
      <w:lvlText w:val="%3."/>
      <w:lvlJc w:val="right"/>
      <w:pPr>
        <w:ind w:left="5680" w:hanging="180"/>
      </w:pPr>
      <w:rPr>
        <w:rFonts w:cs="Times New Roman"/>
      </w:rPr>
    </w:lvl>
    <w:lvl w:ilvl="3" w:tplc="0419000F" w:tentative="1">
      <w:start w:val="1"/>
      <w:numFmt w:val="decimal"/>
      <w:lvlText w:val="%4."/>
      <w:lvlJc w:val="left"/>
      <w:pPr>
        <w:ind w:left="6400" w:hanging="360"/>
      </w:pPr>
      <w:rPr>
        <w:rFonts w:cs="Times New Roman"/>
      </w:rPr>
    </w:lvl>
    <w:lvl w:ilvl="4" w:tplc="04190019" w:tentative="1">
      <w:start w:val="1"/>
      <w:numFmt w:val="lowerLetter"/>
      <w:lvlText w:val="%5."/>
      <w:lvlJc w:val="left"/>
      <w:pPr>
        <w:ind w:left="7120" w:hanging="360"/>
      </w:pPr>
      <w:rPr>
        <w:rFonts w:cs="Times New Roman"/>
      </w:rPr>
    </w:lvl>
    <w:lvl w:ilvl="5" w:tplc="0419001B" w:tentative="1">
      <w:start w:val="1"/>
      <w:numFmt w:val="lowerRoman"/>
      <w:lvlText w:val="%6."/>
      <w:lvlJc w:val="right"/>
      <w:pPr>
        <w:ind w:left="7840" w:hanging="180"/>
      </w:pPr>
      <w:rPr>
        <w:rFonts w:cs="Times New Roman"/>
      </w:rPr>
    </w:lvl>
    <w:lvl w:ilvl="6" w:tplc="0419000F" w:tentative="1">
      <w:start w:val="1"/>
      <w:numFmt w:val="decimal"/>
      <w:lvlText w:val="%7."/>
      <w:lvlJc w:val="left"/>
      <w:pPr>
        <w:ind w:left="8560" w:hanging="360"/>
      </w:pPr>
      <w:rPr>
        <w:rFonts w:cs="Times New Roman"/>
      </w:rPr>
    </w:lvl>
    <w:lvl w:ilvl="7" w:tplc="04190019" w:tentative="1">
      <w:start w:val="1"/>
      <w:numFmt w:val="lowerLetter"/>
      <w:lvlText w:val="%8."/>
      <w:lvlJc w:val="left"/>
      <w:pPr>
        <w:ind w:left="9280" w:hanging="360"/>
      </w:pPr>
      <w:rPr>
        <w:rFonts w:cs="Times New Roman"/>
      </w:rPr>
    </w:lvl>
    <w:lvl w:ilvl="8" w:tplc="0419001B" w:tentative="1">
      <w:start w:val="1"/>
      <w:numFmt w:val="lowerRoman"/>
      <w:lvlText w:val="%9."/>
      <w:lvlJc w:val="right"/>
      <w:pPr>
        <w:ind w:left="10000" w:hanging="180"/>
      </w:pPr>
      <w:rPr>
        <w:rFonts w:cs="Times New Roman"/>
      </w:rPr>
    </w:lvl>
  </w:abstractNum>
  <w:abstractNum w:abstractNumId="29">
    <w:nsid w:val="4376376E"/>
    <w:multiLevelType w:val="hybridMultilevel"/>
    <w:tmpl w:val="62A4B274"/>
    <w:lvl w:ilvl="0" w:tplc="1952A8AC">
      <w:start w:val="6"/>
      <w:numFmt w:val="decimal"/>
      <w:lvlText w:val="%1)"/>
      <w:lvlJc w:val="left"/>
      <w:pPr>
        <w:ind w:left="1140" w:hanging="360"/>
      </w:pPr>
      <w:rPr>
        <w:rFonts w:cs="Times New Roman" w:hint="default"/>
        <w:color w:val="000000"/>
      </w:rPr>
    </w:lvl>
    <w:lvl w:ilvl="1" w:tplc="04190019" w:tentative="1">
      <w:start w:val="1"/>
      <w:numFmt w:val="lowerLetter"/>
      <w:lvlText w:val="%2."/>
      <w:lvlJc w:val="left"/>
      <w:pPr>
        <w:ind w:left="1860" w:hanging="360"/>
      </w:pPr>
      <w:rPr>
        <w:rFonts w:cs="Times New Roman"/>
      </w:rPr>
    </w:lvl>
    <w:lvl w:ilvl="2" w:tplc="0419001B" w:tentative="1">
      <w:start w:val="1"/>
      <w:numFmt w:val="lowerRoman"/>
      <w:lvlText w:val="%3."/>
      <w:lvlJc w:val="right"/>
      <w:pPr>
        <w:ind w:left="2580" w:hanging="180"/>
      </w:pPr>
      <w:rPr>
        <w:rFonts w:cs="Times New Roman"/>
      </w:rPr>
    </w:lvl>
    <w:lvl w:ilvl="3" w:tplc="0419000F" w:tentative="1">
      <w:start w:val="1"/>
      <w:numFmt w:val="decimal"/>
      <w:lvlText w:val="%4."/>
      <w:lvlJc w:val="left"/>
      <w:pPr>
        <w:ind w:left="3300" w:hanging="360"/>
      </w:pPr>
      <w:rPr>
        <w:rFonts w:cs="Times New Roman"/>
      </w:rPr>
    </w:lvl>
    <w:lvl w:ilvl="4" w:tplc="04190019" w:tentative="1">
      <w:start w:val="1"/>
      <w:numFmt w:val="lowerLetter"/>
      <w:lvlText w:val="%5."/>
      <w:lvlJc w:val="left"/>
      <w:pPr>
        <w:ind w:left="4020" w:hanging="360"/>
      </w:pPr>
      <w:rPr>
        <w:rFonts w:cs="Times New Roman"/>
      </w:rPr>
    </w:lvl>
    <w:lvl w:ilvl="5" w:tplc="0419001B" w:tentative="1">
      <w:start w:val="1"/>
      <w:numFmt w:val="lowerRoman"/>
      <w:lvlText w:val="%6."/>
      <w:lvlJc w:val="right"/>
      <w:pPr>
        <w:ind w:left="4740" w:hanging="180"/>
      </w:pPr>
      <w:rPr>
        <w:rFonts w:cs="Times New Roman"/>
      </w:rPr>
    </w:lvl>
    <w:lvl w:ilvl="6" w:tplc="0419000F" w:tentative="1">
      <w:start w:val="1"/>
      <w:numFmt w:val="decimal"/>
      <w:lvlText w:val="%7."/>
      <w:lvlJc w:val="left"/>
      <w:pPr>
        <w:ind w:left="5460" w:hanging="360"/>
      </w:pPr>
      <w:rPr>
        <w:rFonts w:cs="Times New Roman"/>
      </w:rPr>
    </w:lvl>
    <w:lvl w:ilvl="7" w:tplc="04190019" w:tentative="1">
      <w:start w:val="1"/>
      <w:numFmt w:val="lowerLetter"/>
      <w:lvlText w:val="%8."/>
      <w:lvlJc w:val="left"/>
      <w:pPr>
        <w:ind w:left="6180" w:hanging="360"/>
      </w:pPr>
      <w:rPr>
        <w:rFonts w:cs="Times New Roman"/>
      </w:rPr>
    </w:lvl>
    <w:lvl w:ilvl="8" w:tplc="0419001B" w:tentative="1">
      <w:start w:val="1"/>
      <w:numFmt w:val="lowerRoman"/>
      <w:lvlText w:val="%9."/>
      <w:lvlJc w:val="right"/>
      <w:pPr>
        <w:ind w:left="6900" w:hanging="180"/>
      </w:pPr>
      <w:rPr>
        <w:rFonts w:cs="Times New Roman"/>
      </w:rPr>
    </w:lvl>
  </w:abstractNum>
  <w:abstractNum w:abstractNumId="30">
    <w:nsid w:val="685979F6"/>
    <w:multiLevelType w:val="hybridMultilevel"/>
    <w:tmpl w:val="788E4ABE"/>
    <w:lvl w:ilvl="0" w:tplc="52981AD4">
      <w:start w:val="2"/>
      <w:numFmt w:val="decimal"/>
      <w:lvlText w:val="%1)"/>
      <w:lvlJc w:val="left"/>
      <w:pPr>
        <w:ind w:left="1100" w:hanging="360"/>
      </w:pPr>
      <w:rPr>
        <w:rFonts w:cs="Times New Roman" w:hint="default"/>
        <w:color w:val="000000"/>
      </w:rPr>
    </w:lvl>
    <w:lvl w:ilvl="1" w:tplc="04190019" w:tentative="1">
      <w:start w:val="1"/>
      <w:numFmt w:val="lowerLetter"/>
      <w:lvlText w:val="%2."/>
      <w:lvlJc w:val="left"/>
      <w:pPr>
        <w:ind w:left="1820" w:hanging="360"/>
      </w:pPr>
      <w:rPr>
        <w:rFonts w:cs="Times New Roman"/>
      </w:rPr>
    </w:lvl>
    <w:lvl w:ilvl="2" w:tplc="0419001B" w:tentative="1">
      <w:start w:val="1"/>
      <w:numFmt w:val="lowerRoman"/>
      <w:lvlText w:val="%3."/>
      <w:lvlJc w:val="right"/>
      <w:pPr>
        <w:ind w:left="2540" w:hanging="180"/>
      </w:pPr>
      <w:rPr>
        <w:rFonts w:cs="Times New Roman"/>
      </w:rPr>
    </w:lvl>
    <w:lvl w:ilvl="3" w:tplc="0419000F" w:tentative="1">
      <w:start w:val="1"/>
      <w:numFmt w:val="decimal"/>
      <w:lvlText w:val="%4."/>
      <w:lvlJc w:val="left"/>
      <w:pPr>
        <w:ind w:left="3260" w:hanging="360"/>
      </w:pPr>
      <w:rPr>
        <w:rFonts w:cs="Times New Roman"/>
      </w:rPr>
    </w:lvl>
    <w:lvl w:ilvl="4" w:tplc="04190019" w:tentative="1">
      <w:start w:val="1"/>
      <w:numFmt w:val="lowerLetter"/>
      <w:lvlText w:val="%5."/>
      <w:lvlJc w:val="left"/>
      <w:pPr>
        <w:ind w:left="3980" w:hanging="360"/>
      </w:pPr>
      <w:rPr>
        <w:rFonts w:cs="Times New Roman"/>
      </w:rPr>
    </w:lvl>
    <w:lvl w:ilvl="5" w:tplc="0419001B" w:tentative="1">
      <w:start w:val="1"/>
      <w:numFmt w:val="lowerRoman"/>
      <w:lvlText w:val="%6."/>
      <w:lvlJc w:val="right"/>
      <w:pPr>
        <w:ind w:left="4700" w:hanging="180"/>
      </w:pPr>
      <w:rPr>
        <w:rFonts w:cs="Times New Roman"/>
      </w:rPr>
    </w:lvl>
    <w:lvl w:ilvl="6" w:tplc="0419000F" w:tentative="1">
      <w:start w:val="1"/>
      <w:numFmt w:val="decimal"/>
      <w:lvlText w:val="%7."/>
      <w:lvlJc w:val="left"/>
      <w:pPr>
        <w:ind w:left="5420" w:hanging="360"/>
      </w:pPr>
      <w:rPr>
        <w:rFonts w:cs="Times New Roman"/>
      </w:rPr>
    </w:lvl>
    <w:lvl w:ilvl="7" w:tplc="04190019" w:tentative="1">
      <w:start w:val="1"/>
      <w:numFmt w:val="lowerLetter"/>
      <w:lvlText w:val="%8."/>
      <w:lvlJc w:val="left"/>
      <w:pPr>
        <w:ind w:left="6140" w:hanging="360"/>
      </w:pPr>
      <w:rPr>
        <w:rFonts w:cs="Times New Roman"/>
      </w:rPr>
    </w:lvl>
    <w:lvl w:ilvl="8" w:tplc="0419001B" w:tentative="1">
      <w:start w:val="1"/>
      <w:numFmt w:val="lowerRoman"/>
      <w:lvlText w:val="%9."/>
      <w:lvlJc w:val="right"/>
      <w:pPr>
        <w:ind w:left="686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8"/>
  </w:num>
  <w:num w:numId="28">
    <w:abstractNumId w:val="29"/>
  </w:num>
  <w:num w:numId="29">
    <w:abstractNumId w:val="26"/>
  </w:num>
  <w:num w:numId="30">
    <w:abstractNumId w:val="30"/>
  </w:num>
  <w:num w:numId="3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352D81"/>
    <w:rsid w:val="00352D81"/>
    <w:rsid w:val="003C30E6"/>
    <w:rsid w:val="0063319E"/>
    <w:rsid w:val="008434B8"/>
    <w:rsid w:val="00870DB1"/>
    <w:rsid w:val="00A9133D"/>
    <w:rsid w:val="00AF0F59"/>
    <w:rsid w:val="00C91681"/>
    <w:rsid w:val="00F2780D"/>
    <w:rsid w:val="00FC48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D81"/>
    <w:pPr>
      <w:spacing w:after="0" w:line="240" w:lineRule="auto"/>
    </w:pPr>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63319E"/>
    <w:rPr>
      <w:rFonts w:cs="Times New Roman"/>
      <w:color w:val="0066CC"/>
      <w:u w:val="single"/>
    </w:rPr>
  </w:style>
  <w:style w:type="character" w:customStyle="1" w:styleId="2TimesNewRoman">
    <w:name w:val="Основной текст (2) + Times New Roman"/>
    <w:aliases w:val="6,5 pt,Интервал 0 pt"/>
    <w:basedOn w:val="a0"/>
    <w:link w:val="21"/>
    <w:uiPriority w:val="99"/>
    <w:locked/>
    <w:rsid w:val="0063319E"/>
    <w:rPr>
      <w:rFonts w:ascii="Times New Roman" w:hAnsi="Times New Roman" w:cs="Times New Roman"/>
      <w:sz w:val="13"/>
      <w:szCs w:val="13"/>
      <w:shd w:val="clear" w:color="auto" w:fill="FFFFFF"/>
      <w:lang w:val="en-US"/>
    </w:rPr>
  </w:style>
  <w:style w:type="paragraph" w:styleId="a4">
    <w:name w:val="Body Text"/>
    <w:basedOn w:val="a"/>
    <w:link w:val="a5"/>
    <w:uiPriority w:val="99"/>
    <w:rsid w:val="0063319E"/>
    <w:pPr>
      <w:widowControl w:val="0"/>
      <w:shd w:val="clear" w:color="auto" w:fill="FFFFFF"/>
      <w:spacing w:line="320" w:lineRule="exact"/>
      <w:ind w:hanging="1020"/>
      <w:jc w:val="both"/>
    </w:pPr>
    <w:rPr>
      <w:rFonts w:eastAsia="Times New Roman"/>
      <w:sz w:val="26"/>
      <w:szCs w:val="26"/>
      <w:lang w:eastAsia="ru-RU"/>
    </w:rPr>
  </w:style>
  <w:style w:type="character" w:customStyle="1" w:styleId="a5">
    <w:name w:val="Основной текст Знак"/>
    <w:basedOn w:val="a0"/>
    <w:link w:val="a4"/>
    <w:uiPriority w:val="99"/>
    <w:rsid w:val="0063319E"/>
    <w:rPr>
      <w:rFonts w:ascii="Times New Roman" w:eastAsia="Times New Roman" w:hAnsi="Times New Roman" w:cs="Times New Roman"/>
      <w:sz w:val="26"/>
      <w:szCs w:val="26"/>
      <w:shd w:val="clear" w:color="auto" w:fill="FFFFFF"/>
      <w:lang w:eastAsia="ru-RU"/>
    </w:rPr>
  </w:style>
  <w:style w:type="character" w:customStyle="1" w:styleId="2">
    <w:name w:val="Основной текст (2)"/>
    <w:basedOn w:val="2TimesNewRoman"/>
    <w:uiPriority w:val="99"/>
    <w:rsid w:val="0063319E"/>
    <w:rPr>
      <w:rFonts w:ascii="Georgia" w:hAnsi="Georgia" w:cs="Georgia"/>
      <w:spacing w:val="90"/>
      <w:sz w:val="20"/>
      <w:szCs w:val="20"/>
    </w:rPr>
  </w:style>
  <w:style w:type="character" w:customStyle="1" w:styleId="Exact">
    <w:name w:val="Основной текст Exact"/>
    <w:basedOn w:val="a0"/>
    <w:uiPriority w:val="99"/>
    <w:rsid w:val="0063319E"/>
    <w:rPr>
      <w:rFonts w:ascii="Times New Roman" w:hAnsi="Times New Roman" w:cs="Times New Roman"/>
      <w:spacing w:val="4"/>
      <w:sz w:val="26"/>
      <w:szCs w:val="26"/>
      <w:u w:val="none"/>
    </w:rPr>
  </w:style>
  <w:style w:type="character" w:customStyle="1" w:styleId="15pt">
    <w:name w:val="Основной текст + 15 pt"/>
    <w:aliases w:val="Полужирный,Курсив,Интервал -1 pt"/>
    <w:basedOn w:val="2TimesNewRoman"/>
    <w:uiPriority w:val="99"/>
    <w:rsid w:val="0063319E"/>
    <w:rPr>
      <w:b/>
      <w:bCs/>
      <w:i/>
      <w:iCs/>
      <w:spacing w:val="-20"/>
      <w:sz w:val="30"/>
      <w:szCs w:val="30"/>
    </w:rPr>
  </w:style>
  <w:style w:type="character" w:customStyle="1" w:styleId="6">
    <w:name w:val="Основной текст + 6"/>
    <w:aliases w:val="5 pt2"/>
    <w:basedOn w:val="2TimesNewRoman"/>
    <w:uiPriority w:val="99"/>
    <w:rsid w:val="0063319E"/>
  </w:style>
  <w:style w:type="character" w:customStyle="1" w:styleId="11pt">
    <w:name w:val="Основной текст + 11 pt"/>
    <w:basedOn w:val="2TimesNewRoman"/>
    <w:uiPriority w:val="99"/>
    <w:rsid w:val="0063319E"/>
    <w:rPr>
      <w:sz w:val="22"/>
      <w:szCs w:val="22"/>
    </w:rPr>
  </w:style>
  <w:style w:type="character" w:customStyle="1" w:styleId="Tahoma">
    <w:name w:val="Основной текст + Tahoma"/>
    <w:aliases w:val="9,5 pt1"/>
    <w:basedOn w:val="2TimesNewRoman"/>
    <w:uiPriority w:val="99"/>
    <w:rsid w:val="0063319E"/>
    <w:rPr>
      <w:rFonts w:ascii="Tahoma" w:hAnsi="Tahoma" w:cs="Tahoma"/>
      <w:sz w:val="19"/>
      <w:szCs w:val="19"/>
    </w:rPr>
  </w:style>
  <w:style w:type="character" w:customStyle="1" w:styleId="Georgia">
    <w:name w:val="Основной текст + Georgia"/>
    <w:aliases w:val="10 pt"/>
    <w:basedOn w:val="2TimesNewRoman"/>
    <w:uiPriority w:val="99"/>
    <w:rsid w:val="0063319E"/>
    <w:rPr>
      <w:rFonts w:ascii="Georgia" w:hAnsi="Georgia" w:cs="Georgia"/>
      <w:sz w:val="20"/>
      <w:szCs w:val="20"/>
    </w:rPr>
  </w:style>
  <w:style w:type="character" w:customStyle="1" w:styleId="9pt">
    <w:name w:val="Основной текст + 9 pt"/>
    <w:basedOn w:val="2TimesNewRoman"/>
    <w:uiPriority w:val="99"/>
    <w:rsid w:val="0063319E"/>
    <w:rPr>
      <w:sz w:val="18"/>
      <w:szCs w:val="18"/>
    </w:rPr>
  </w:style>
  <w:style w:type="character" w:customStyle="1" w:styleId="6pt">
    <w:name w:val="Основной текст + 6 pt"/>
    <w:basedOn w:val="2TimesNewRoman"/>
    <w:uiPriority w:val="99"/>
    <w:rsid w:val="0063319E"/>
    <w:rPr>
      <w:sz w:val="12"/>
      <w:szCs w:val="12"/>
    </w:rPr>
  </w:style>
  <w:style w:type="character" w:customStyle="1" w:styleId="a6">
    <w:name w:val="Колонтитул_"/>
    <w:basedOn w:val="a0"/>
    <w:link w:val="1"/>
    <w:uiPriority w:val="99"/>
    <w:locked/>
    <w:rsid w:val="0063319E"/>
    <w:rPr>
      <w:rFonts w:ascii="Verdana" w:hAnsi="Verdana" w:cs="Verdana"/>
      <w:spacing w:val="-30"/>
      <w:shd w:val="clear" w:color="auto" w:fill="FFFFFF"/>
    </w:rPr>
  </w:style>
  <w:style w:type="character" w:customStyle="1" w:styleId="a7">
    <w:name w:val="Колонтитул"/>
    <w:basedOn w:val="a6"/>
    <w:uiPriority w:val="99"/>
    <w:rsid w:val="0063319E"/>
  </w:style>
  <w:style w:type="character" w:customStyle="1" w:styleId="3">
    <w:name w:val="Основной текст (3)_"/>
    <w:basedOn w:val="a0"/>
    <w:link w:val="30"/>
    <w:uiPriority w:val="99"/>
    <w:locked/>
    <w:rsid w:val="0063319E"/>
    <w:rPr>
      <w:rFonts w:ascii="Times New Roman" w:hAnsi="Times New Roman" w:cs="Times New Roman"/>
      <w:sz w:val="18"/>
      <w:szCs w:val="18"/>
      <w:shd w:val="clear" w:color="auto" w:fill="FFFFFF"/>
    </w:rPr>
  </w:style>
  <w:style w:type="character" w:customStyle="1" w:styleId="10">
    <w:name w:val="Заголовок №1_"/>
    <w:basedOn w:val="a0"/>
    <w:link w:val="11"/>
    <w:uiPriority w:val="99"/>
    <w:locked/>
    <w:rsid w:val="0063319E"/>
    <w:rPr>
      <w:rFonts w:ascii="Times New Roman" w:hAnsi="Times New Roman" w:cs="Times New Roman"/>
      <w:sz w:val="8"/>
      <w:szCs w:val="8"/>
      <w:shd w:val="clear" w:color="auto" w:fill="FFFFFF"/>
    </w:rPr>
  </w:style>
  <w:style w:type="character" w:customStyle="1" w:styleId="1Verdana">
    <w:name w:val="Заголовок №1 + Verdana"/>
    <w:aliases w:val="24 pt"/>
    <w:basedOn w:val="10"/>
    <w:uiPriority w:val="99"/>
    <w:rsid w:val="0063319E"/>
    <w:rPr>
      <w:rFonts w:ascii="Verdana" w:hAnsi="Verdana" w:cs="Verdana"/>
      <w:sz w:val="48"/>
      <w:szCs w:val="48"/>
    </w:rPr>
  </w:style>
  <w:style w:type="character" w:customStyle="1" w:styleId="4">
    <w:name w:val="Основной текст (4)_"/>
    <w:basedOn w:val="a0"/>
    <w:link w:val="40"/>
    <w:uiPriority w:val="99"/>
    <w:locked/>
    <w:rsid w:val="0063319E"/>
    <w:rPr>
      <w:rFonts w:ascii="Tahoma" w:hAnsi="Tahoma" w:cs="Tahoma"/>
      <w:sz w:val="8"/>
      <w:szCs w:val="8"/>
      <w:shd w:val="clear" w:color="auto" w:fill="FFFFFF"/>
    </w:rPr>
  </w:style>
  <w:style w:type="character" w:customStyle="1" w:styleId="3Exact">
    <w:name w:val="Основной текст (3) Exact"/>
    <w:basedOn w:val="a0"/>
    <w:uiPriority w:val="99"/>
    <w:rsid w:val="0063319E"/>
    <w:rPr>
      <w:rFonts w:ascii="Times New Roman" w:hAnsi="Times New Roman" w:cs="Times New Roman"/>
      <w:spacing w:val="5"/>
      <w:sz w:val="17"/>
      <w:szCs w:val="17"/>
      <w:u w:val="none"/>
    </w:rPr>
  </w:style>
  <w:style w:type="character" w:customStyle="1" w:styleId="5Exact">
    <w:name w:val="Основной текст (5) Exact"/>
    <w:basedOn w:val="a0"/>
    <w:link w:val="5"/>
    <w:uiPriority w:val="99"/>
    <w:locked/>
    <w:rsid w:val="0063319E"/>
    <w:rPr>
      <w:rFonts w:ascii="Times New Roman" w:hAnsi="Times New Roman" w:cs="Times New Roman"/>
      <w:spacing w:val="-9"/>
      <w:sz w:val="11"/>
      <w:szCs w:val="11"/>
      <w:shd w:val="clear" w:color="auto" w:fill="FFFFFF"/>
    </w:rPr>
  </w:style>
  <w:style w:type="character" w:customStyle="1" w:styleId="60">
    <w:name w:val="Основной текст (6)_"/>
    <w:basedOn w:val="a0"/>
    <w:link w:val="61"/>
    <w:uiPriority w:val="99"/>
    <w:locked/>
    <w:rsid w:val="0063319E"/>
    <w:rPr>
      <w:rFonts w:ascii="Times New Roman" w:hAnsi="Times New Roman" w:cs="Times New Roman"/>
      <w:sz w:val="8"/>
      <w:szCs w:val="8"/>
      <w:shd w:val="clear" w:color="auto" w:fill="FFFFFF"/>
    </w:rPr>
  </w:style>
  <w:style w:type="character" w:customStyle="1" w:styleId="7">
    <w:name w:val="Основной текст (7)"/>
    <w:basedOn w:val="a0"/>
    <w:uiPriority w:val="99"/>
    <w:rsid w:val="0063319E"/>
    <w:rPr>
      <w:rFonts w:ascii="Tahoma" w:hAnsi="Tahoma" w:cs="Tahoma"/>
      <w:i/>
      <w:iCs/>
      <w:w w:val="150"/>
      <w:sz w:val="17"/>
      <w:szCs w:val="17"/>
      <w:u w:val="none"/>
      <w:lang w:val="en-US" w:eastAsia="en-US"/>
    </w:rPr>
  </w:style>
  <w:style w:type="character" w:customStyle="1" w:styleId="8">
    <w:name w:val="Основной текст (8)_"/>
    <w:basedOn w:val="a0"/>
    <w:link w:val="80"/>
    <w:uiPriority w:val="99"/>
    <w:locked/>
    <w:rsid w:val="0063319E"/>
    <w:rPr>
      <w:rFonts w:ascii="Times New Roman" w:hAnsi="Times New Roman" w:cs="Times New Roman"/>
      <w:b/>
      <w:bCs/>
      <w:i/>
      <w:iCs/>
      <w:spacing w:val="-20"/>
      <w:sz w:val="30"/>
      <w:szCs w:val="30"/>
      <w:shd w:val="clear" w:color="auto" w:fill="FFFFFF"/>
    </w:rPr>
  </w:style>
  <w:style w:type="character" w:customStyle="1" w:styleId="9">
    <w:name w:val="Основной текст (9)_"/>
    <w:basedOn w:val="a0"/>
    <w:link w:val="90"/>
    <w:uiPriority w:val="99"/>
    <w:locked/>
    <w:rsid w:val="0063319E"/>
    <w:rPr>
      <w:rFonts w:ascii="Georgia" w:hAnsi="Georgia" w:cs="Georgia"/>
      <w:sz w:val="8"/>
      <w:szCs w:val="8"/>
      <w:shd w:val="clear" w:color="auto" w:fill="FFFFFF"/>
      <w:lang w:val="en-US"/>
    </w:rPr>
  </w:style>
  <w:style w:type="character" w:customStyle="1" w:styleId="100">
    <w:name w:val="Основной текст (10)_"/>
    <w:basedOn w:val="a0"/>
    <w:link w:val="101"/>
    <w:uiPriority w:val="99"/>
    <w:locked/>
    <w:rsid w:val="0063319E"/>
    <w:rPr>
      <w:rFonts w:ascii="Times New Roman" w:hAnsi="Times New Roman" w:cs="Times New Roman"/>
      <w:sz w:val="8"/>
      <w:szCs w:val="8"/>
      <w:shd w:val="clear" w:color="auto" w:fill="FFFFFF"/>
    </w:rPr>
  </w:style>
  <w:style w:type="character" w:customStyle="1" w:styleId="102">
    <w:name w:val="Основной текст (10)"/>
    <w:basedOn w:val="100"/>
    <w:uiPriority w:val="99"/>
    <w:rsid w:val="0063319E"/>
  </w:style>
  <w:style w:type="character" w:customStyle="1" w:styleId="103">
    <w:name w:val="Основной текст (10) + Курсив"/>
    <w:basedOn w:val="100"/>
    <w:uiPriority w:val="99"/>
    <w:rsid w:val="0063319E"/>
    <w:rPr>
      <w:i/>
      <w:iCs/>
    </w:rPr>
  </w:style>
  <w:style w:type="character" w:customStyle="1" w:styleId="10Tahoma">
    <w:name w:val="Основной текст (10) + Tahoma"/>
    <w:aliases w:val="Курсив2,Масштаб 50%"/>
    <w:basedOn w:val="100"/>
    <w:uiPriority w:val="99"/>
    <w:rsid w:val="0063319E"/>
    <w:rPr>
      <w:rFonts w:ascii="Tahoma" w:hAnsi="Tahoma" w:cs="Tahoma"/>
      <w:i/>
      <w:iCs/>
      <w:w w:val="50"/>
    </w:rPr>
  </w:style>
  <w:style w:type="character" w:customStyle="1" w:styleId="110">
    <w:name w:val="Основной текст (11)_"/>
    <w:basedOn w:val="a0"/>
    <w:link w:val="111"/>
    <w:uiPriority w:val="99"/>
    <w:locked/>
    <w:rsid w:val="0063319E"/>
    <w:rPr>
      <w:rFonts w:ascii="Times New Roman" w:hAnsi="Times New Roman" w:cs="Times New Roman"/>
      <w:shd w:val="clear" w:color="auto" w:fill="FFFFFF"/>
    </w:rPr>
  </w:style>
  <w:style w:type="character" w:customStyle="1" w:styleId="12">
    <w:name w:val="Основной текст (12)_"/>
    <w:basedOn w:val="a0"/>
    <w:link w:val="120"/>
    <w:uiPriority w:val="99"/>
    <w:locked/>
    <w:rsid w:val="0063319E"/>
    <w:rPr>
      <w:rFonts w:ascii="Times New Roman" w:hAnsi="Times New Roman" w:cs="Times New Roman"/>
      <w:sz w:val="12"/>
      <w:szCs w:val="12"/>
      <w:shd w:val="clear" w:color="auto" w:fill="FFFFFF"/>
    </w:rPr>
  </w:style>
  <w:style w:type="character" w:customStyle="1" w:styleId="12Exact">
    <w:name w:val="Основной текст (12) Exact"/>
    <w:basedOn w:val="a0"/>
    <w:uiPriority w:val="99"/>
    <w:rsid w:val="0063319E"/>
    <w:rPr>
      <w:rFonts w:ascii="Times New Roman" w:hAnsi="Times New Roman" w:cs="Times New Roman"/>
      <w:spacing w:val="3"/>
      <w:sz w:val="11"/>
      <w:szCs w:val="11"/>
      <w:u w:val="none"/>
    </w:rPr>
  </w:style>
  <w:style w:type="character" w:customStyle="1" w:styleId="13">
    <w:name w:val="Основной текст (13)_"/>
    <w:basedOn w:val="a0"/>
    <w:link w:val="130"/>
    <w:uiPriority w:val="99"/>
    <w:locked/>
    <w:rsid w:val="0063319E"/>
    <w:rPr>
      <w:rFonts w:ascii="Times New Roman" w:hAnsi="Times New Roman" w:cs="Times New Roman"/>
      <w:b/>
      <w:bCs/>
      <w:sz w:val="18"/>
      <w:szCs w:val="18"/>
      <w:shd w:val="clear" w:color="auto" w:fill="FFFFFF"/>
    </w:rPr>
  </w:style>
  <w:style w:type="character" w:customStyle="1" w:styleId="131">
    <w:name w:val="Основной текст (13) + Не полужирный"/>
    <w:basedOn w:val="13"/>
    <w:uiPriority w:val="99"/>
    <w:rsid w:val="0063319E"/>
  </w:style>
  <w:style w:type="character" w:customStyle="1" w:styleId="14Exact">
    <w:name w:val="Основной текст (14) Exact"/>
    <w:basedOn w:val="a0"/>
    <w:link w:val="14"/>
    <w:uiPriority w:val="99"/>
    <w:locked/>
    <w:rsid w:val="0063319E"/>
    <w:rPr>
      <w:rFonts w:ascii="Times New Roman" w:hAnsi="Times New Roman" w:cs="Times New Roman"/>
      <w:b/>
      <w:bCs/>
      <w:i/>
      <w:iCs/>
      <w:spacing w:val="4"/>
      <w:sz w:val="17"/>
      <w:szCs w:val="17"/>
      <w:shd w:val="clear" w:color="auto" w:fill="FFFFFF"/>
    </w:rPr>
  </w:style>
  <w:style w:type="character" w:customStyle="1" w:styleId="14Exact1">
    <w:name w:val="Основной текст (14) Exact1"/>
    <w:basedOn w:val="14Exact"/>
    <w:uiPriority w:val="99"/>
    <w:rsid w:val="0063319E"/>
    <w:rPr>
      <w:u w:val="single"/>
    </w:rPr>
  </w:style>
  <w:style w:type="character" w:customStyle="1" w:styleId="14Georgia">
    <w:name w:val="Основной текст (14) + Georgia"/>
    <w:aliases w:val="10 pt2,Не полужирный,Не курсив,Интервал 0 pt Exact"/>
    <w:basedOn w:val="14Exact"/>
    <w:uiPriority w:val="99"/>
    <w:rsid w:val="0063319E"/>
    <w:rPr>
      <w:rFonts w:ascii="Georgia" w:hAnsi="Georgia" w:cs="Georgia"/>
      <w:noProof/>
      <w:spacing w:val="0"/>
      <w:sz w:val="20"/>
      <w:szCs w:val="20"/>
      <w:u w:val="single"/>
    </w:rPr>
  </w:style>
  <w:style w:type="character" w:customStyle="1" w:styleId="20">
    <w:name w:val="Подпись к таблице (2)_"/>
    <w:basedOn w:val="a0"/>
    <w:link w:val="22"/>
    <w:uiPriority w:val="99"/>
    <w:locked/>
    <w:rsid w:val="0063319E"/>
    <w:rPr>
      <w:rFonts w:ascii="Times New Roman" w:hAnsi="Times New Roman" w:cs="Times New Roman"/>
      <w:i/>
      <w:iCs/>
      <w:sz w:val="64"/>
      <w:szCs w:val="64"/>
      <w:shd w:val="clear" w:color="auto" w:fill="FFFFFF"/>
      <w:lang w:val="en-US"/>
    </w:rPr>
  </w:style>
  <w:style w:type="character" w:customStyle="1" w:styleId="10pt">
    <w:name w:val="Основной текст + 10 pt"/>
    <w:basedOn w:val="2TimesNewRoman"/>
    <w:uiPriority w:val="99"/>
    <w:rsid w:val="0063319E"/>
    <w:rPr>
      <w:sz w:val="20"/>
      <w:szCs w:val="20"/>
    </w:rPr>
  </w:style>
  <w:style w:type="character" w:customStyle="1" w:styleId="7pt">
    <w:name w:val="Основной текст + 7 pt"/>
    <w:aliases w:val="Интервал 1 pt"/>
    <w:basedOn w:val="2TimesNewRoman"/>
    <w:uiPriority w:val="99"/>
    <w:rsid w:val="0063319E"/>
    <w:rPr>
      <w:spacing w:val="20"/>
      <w:sz w:val="14"/>
      <w:szCs w:val="14"/>
    </w:rPr>
  </w:style>
  <w:style w:type="character" w:customStyle="1" w:styleId="a8">
    <w:name w:val="Подпись к таблице_"/>
    <w:basedOn w:val="a0"/>
    <w:link w:val="a9"/>
    <w:uiPriority w:val="99"/>
    <w:locked/>
    <w:rsid w:val="0063319E"/>
    <w:rPr>
      <w:rFonts w:ascii="Times New Roman" w:hAnsi="Times New Roman" w:cs="Times New Roman"/>
      <w:sz w:val="18"/>
      <w:szCs w:val="18"/>
      <w:shd w:val="clear" w:color="auto" w:fill="FFFFFF"/>
    </w:rPr>
  </w:style>
  <w:style w:type="character" w:customStyle="1" w:styleId="Georgia1">
    <w:name w:val="Основной текст + Georgia1"/>
    <w:aliases w:val="10 pt1,Интервал 4 pt"/>
    <w:basedOn w:val="2TimesNewRoman"/>
    <w:uiPriority w:val="99"/>
    <w:rsid w:val="0063319E"/>
    <w:rPr>
      <w:rFonts w:ascii="Georgia" w:hAnsi="Georgia" w:cs="Georgia"/>
      <w:spacing w:val="90"/>
      <w:sz w:val="20"/>
      <w:szCs w:val="20"/>
    </w:rPr>
  </w:style>
  <w:style w:type="character" w:customStyle="1" w:styleId="9pt1">
    <w:name w:val="Основной текст + 9 pt1"/>
    <w:aliases w:val="Курсив1,Интервал 1 pt1"/>
    <w:basedOn w:val="2TimesNewRoman"/>
    <w:uiPriority w:val="99"/>
    <w:rsid w:val="0063319E"/>
    <w:rPr>
      <w:i/>
      <w:iCs/>
      <w:spacing w:val="30"/>
      <w:sz w:val="18"/>
      <w:szCs w:val="18"/>
    </w:rPr>
  </w:style>
  <w:style w:type="paragraph" w:customStyle="1" w:styleId="21">
    <w:name w:val="Основной текст (2)1"/>
    <w:basedOn w:val="a"/>
    <w:link w:val="2TimesNewRoman"/>
    <w:uiPriority w:val="99"/>
    <w:rsid w:val="0063319E"/>
    <w:pPr>
      <w:widowControl w:val="0"/>
      <w:shd w:val="clear" w:color="auto" w:fill="FFFFFF"/>
      <w:spacing w:after="240" w:line="240" w:lineRule="atLeast"/>
      <w:jc w:val="both"/>
    </w:pPr>
    <w:rPr>
      <w:rFonts w:eastAsiaTheme="minorHAnsi"/>
      <w:sz w:val="13"/>
      <w:szCs w:val="13"/>
      <w:lang w:val="en-US"/>
    </w:rPr>
  </w:style>
  <w:style w:type="paragraph" w:customStyle="1" w:styleId="1">
    <w:name w:val="Колонтитул1"/>
    <w:basedOn w:val="a"/>
    <w:link w:val="a6"/>
    <w:uiPriority w:val="99"/>
    <w:rsid w:val="0063319E"/>
    <w:pPr>
      <w:widowControl w:val="0"/>
      <w:shd w:val="clear" w:color="auto" w:fill="FFFFFF"/>
      <w:spacing w:line="240" w:lineRule="atLeast"/>
    </w:pPr>
    <w:rPr>
      <w:rFonts w:ascii="Verdana" w:eastAsiaTheme="minorHAnsi" w:hAnsi="Verdana" w:cs="Verdana"/>
      <w:spacing w:val="-30"/>
      <w:sz w:val="22"/>
      <w:szCs w:val="22"/>
    </w:rPr>
  </w:style>
  <w:style w:type="paragraph" w:customStyle="1" w:styleId="30">
    <w:name w:val="Основной текст (3)"/>
    <w:basedOn w:val="a"/>
    <w:link w:val="3"/>
    <w:uiPriority w:val="99"/>
    <w:rsid w:val="0063319E"/>
    <w:pPr>
      <w:widowControl w:val="0"/>
      <w:shd w:val="clear" w:color="auto" w:fill="FFFFFF"/>
      <w:spacing w:before="480" w:after="480" w:line="240" w:lineRule="atLeast"/>
      <w:jc w:val="center"/>
    </w:pPr>
    <w:rPr>
      <w:rFonts w:eastAsiaTheme="minorHAnsi"/>
      <w:sz w:val="18"/>
      <w:szCs w:val="18"/>
    </w:rPr>
  </w:style>
  <w:style w:type="paragraph" w:customStyle="1" w:styleId="11">
    <w:name w:val="Заголовок №1"/>
    <w:basedOn w:val="a"/>
    <w:link w:val="10"/>
    <w:uiPriority w:val="99"/>
    <w:rsid w:val="0063319E"/>
    <w:pPr>
      <w:widowControl w:val="0"/>
      <w:shd w:val="clear" w:color="auto" w:fill="FFFFFF"/>
      <w:spacing w:before="480" w:line="240" w:lineRule="atLeast"/>
      <w:jc w:val="center"/>
      <w:outlineLvl w:val="0"/>
    </w:pPr>
    <w:rPr>
      <w:rFonts w:eastAsiaTheme="minorHAnsi"/>
      <w:sz w:val="8"/>
      <w:szCs w:val="8"/>
    </w:rPr>
  </w:style>
  <w:style w:type="paragraph" w:customStyle="1" w:styleId="40">
    <w:name w:val="Основной текст (4)"/>
    <w:basedOn w:val="a"/>
    <w:link w:val="4"/>
    <w:uiPriority w:val="99"/>
    <w:rsid w:val="0063319E"/>
    <w:pPr>
      <w:widowControl w:val="0"/>
      <w:shd w:val="clear" w:color="auto" w:fill="FFFFFF"/>
      <w:spacing w:line="240" w:lineRule="atLeast"/>
      <w:jc w:val="both"/>
    </w:pPr>
    <w:rPr>
      <w:rFonts w:ascii="Tahoma" w:eastAsiaTheme="minorHAnsi" w:hAnsi="Tahoma" w:cs="Tahoma"/>
      <w:sz w:val="8"/>
      <w:szCs w:val="8"/>
    </w:rPr>
  </w:style>
  <w:style w:type="paragraph" w:customStyle="1" w:styleId="5">
    <w:name w:val="Основной текст (5)"/>
    <w:basedOn w:val="a"/>
    <w:link w:val="5Exact"/>
    <w:uiPriority w:val="99"/>
    <w:rsid w:val="0063319E"/>
    <w:pPr>
      <w:widowControl w:val="0"/>
      <w:shd w:val="clear" w:color="auto" w:fill="FFFFFF"/>
      <w:spacing w:line="240" w:lineRule="atLeast"/>
    </w:pPr>
    <w:rPr>
      <w:rFonts w:eastAsiaTheme="minorHAnsi"/>
      <w:spacing w:val="-9"/>
      <w:sz w:val="11"/>
      <w:szCs w:val="11"/>
    </w:rPr>
  </w:style>
  <w:style w:type="paragraph" w:customStyle="1" w:styleId="61">
    <w:name w:val="Основной текст (6)"/>
    <w:basedOn w:val="a"/>
    <w:link w:val="60"/>
    <w:uiPriority w:val="99"/>
    <w:rsid w:val="0063319E"/>
    <w:pPr>
      <w:widowControl w:val="0"/>
      <w:shd w:val="clear" w:color="auto" w:fill="FFFFFF"/>
      <w:spacing w:after="120" w:line="240" w:lineRule="atLeast"/>
    </w:pPr>
    <w:rPr>
      <w:rFonts w:eastAsiaTheme="minorHAnsi"/>
      <w:sz w:val="8"/>
      <w:szCs w:val="8"/>
    </w:rPr>
  </w:style>
  <w:style w:type="paragraph" w:customStyle="1" w:styleId="80">
    <w:name w:val="Основной текст (8)"/>
    <w:basedOn w:val="a"/>
    <w:link w:val="8"/>
    <w:uiPriority w:val="99"/>
    <w:rsid w:val="0063319E"/>
    <w:pPr>
      <w:widowControl w:val="0"/>
      <w:shd w:val="clear" w:color="auto" w:fill="FFFFFF"/>
      <w:spacing w:before="360" w:line="240" w:lineRule="atLeast"/>
    </w:pPr>
    <w:rPr>
      <w:rFonts w:eastAsiaTheme="minorHAnsi"/>
      <w:b/>
      <w:bCs/>
      <w:i/>
      <w:iCs/>
      <w:spacing w:val="-20"/>
      <w:sz w:val="30"/>
      <w:szCs w:val="30"/>
    </w:rPr>
  </w:style>
  <w:style w:type="paragraph" w:customStyle="1" w:styleId="90">
    <w:name w:val="Основной текст (9)"/>
    <w:basedOn w:val="a"/>
    <w:link w:val="9"/>
    <w:uiPriority w:val="99"/>
    <w:rsid w:val="0063319E"/>
    <w:pPr>
      <w:widowControl w:val="0"/>
      <w:shd w:val="clear" w:color="auto" w:fill="FFFFFF"/>
      <w:spacing w:before="480" w:line="240" w:lineRule="atLeast"/>
    </w:pPr>
    <w:rPr>
      <w:rFonts w:ascii="Georgia" w:eastAsiaTheme="minorHAnsi" w:hAnsi="Georgia" w:cs="Georgia"/>
      <w:sz w:val="8"/>
      <w:szCs w:val="8"/>
      <w:lang w:val="en-US"/>
    </w:rPr>
  </w:style>
  <w:style w:type="paragraph" w:customStyle="1" w:styleId="101">
    <w:name w:val="Основной текст (10)1"/>
    <w:basedOn w:val="a"/>
    <w:link w:val="100"/>
    <w:uiPriority w:val="99"/>
    <w:rsid w:val="0063319E"/>
    <w:pPr>
      <w:widowControl w:val="0"/>
      <w:shd w:val="clear" w:color="auto" w:fill="FFFFFF"/>
      <w:spacing w:line="240" w:lineRule="atLeast"/>
      <w:jc w:val="both"/>
    </w:pPr>
    <w:rPr>
      <w:rFonts w:eastAsiaTheme="minorHAnsi"/>
      <w:sz w:val="8"/>
      <w:szCs w:val="8"/>
    </w:rPr>
  </w:style>
  <w:style w:type="paragraph" w:customStyle="1" w:styleId="111">
    <w:name w:val="Основной текст (11)"/>
    <w:basedOn w:val="a"/>
    <w:link w:val="110"/>
    <w:uiPriority w:val="99"/>
    <w:rsid w:val="0063319E"/>
    <w:pPr>
      <w:widowControl w:val="0"/>
      <w:shd w:val="clear" w:color="auto" w:fill="FFFFFF"/>
      <w:spacing w:line="317" w:lineRule="exact"/>
      <w:jc w:val="right"/>
    </w:pPr>
    <w:rPr>
      <w:rFonts w:eastAsiaTheme="minorHAnsi"/>
      <w:sz w:val="22"/>
      <w:szCs w:val="22"/>
    </w:rPr>
  </w:style>
  <w:style w:type="paragraph" w:customStyle="1" w:styleId="120">
    <w:name w:val="Основной текст (12)"/>
    <w:basedOn w:val="a"/>
    <w:link w:val="12"/>
    <w:uiPriority w:val="99"/>
    <w:rsid w:val="0063319E"/>
    <w:pPr>
      <w:widowControl w:val="0"/>
      <w:shd w:val="clear" w:color="auto" w:fill="FFFFFF"/>
      <w:spacing w:line="240" w:lineRule="atLeast"/>
    </w:pPr>
    <w:rPr>
      <w:rFonts w:eastAsiaTheme="minorHAnsi"/>
      <w:sz w:val="12"/>
      <w:szCs w:val="12"/>
    </w:rPr>
  </w:style>
  <w:style w:type="paragraph" w:customStyle="1" w:styleId="130">
    <w:name w:val="Основной текст (13)"/>
    <w:basedOn w:val="a"/>
    <w:link w:val="13"/>
    <w:uiPriority w:val="99"/>
    <w:rsid w:val="0063319E"/>
    <w:pPr>
      <w:widowControl w:val="0"/>
      <w:shd w:val="clear" w:color="auto" w:fill="FFFFFF"/>
      <w:spacing w:line="457" w:lineRule="exact"/>
      <w:ind w:firstLine="1060"/>
    </w:pPr>
    <w:rPr>
      <w:rFonts w:eastAsiaTheme="minorHAnsi"/>
      <w:b/>
      <w:bCs/>
      <w:sz w:val="18"/>
      <w:szCs w:val="18"/>
    </w:rPr>
  </w:style>
  <w:style w:type="paragraph" w:customStyle="1" w:styleId="14">
    <w:name w:val="Основной текст (14)"/>
    <w:basedOn w:val="a"/>
    <w:link w:val="14Exact"/>
    <w:uiPriority w:val="99"/>
    <w:rsid w:val="0063319E"/>
    <w:pPr>
      <w:widowControl w:val="0"/>
      <w:shd w:val="clear" w:color="auto" w:fill="FFFFFF"/>
      <w:spacing w:line="486" w:lineRule="exact"/>
      <w:ind w:hanging="720"/>
    </w:pPr>
    <w:rPr>
      <w:rFonts w:eastAsiaTheme="minorHAnsi"/>
      <w:b/>
      <w:bCs/>
      <w:i/>
      <w:iCs/>
      <w:spacing w:val="4"/>
      <w:sz w:val="17"/>
      <w:szCs w:val="17"/>
    </w:rPr>
  </w:style>
  <w:style w:type="paragraph" w:customStyle="1" w:styleId="22">
    <w:name w:val="Подпись к таблице (2)"/>
    <w:basedOn w:val="a"/>
    <w:link w:val="20"/>
    <w:uiPriority w:val="99"/>
    <w:rsid w:val="0063319E"/>
    <w:pPr>
      <w:widowControl w:val="0"/>
      <w:shd w:val="clear" w:color="auto" w:fill="FFFFFF"/>
      <w:spacing w:line="240" w:lineRule="atLeast"/>
    </w:pPr>
    <w:rPr>
      <w:rFonts w:eastAsiaTheme="minorHAnsi"/>
      <w:i/>
      <w:iCs/>
      <w:sz w:val="64"/>
      <w:szCs w:val="64"/>
      <w:lang w:val="en-US"/>
    </w:rPr>
  </w:style>
  <w:style w:type="paragraph" w:customStyle="1" w:styleId="a9">
    <w:name w:val="Подпись к таблице"/>
    <w:basedOn w:val="a"/>
    <w:link w:val="a8"/>
    <w:uiPriority w:val="99"/>
    <w:rsid w:val="0063319E"/>
    <w:pPr>
      <w:widowControl w:val="0"/>
      <w:shd w:val="clear" w:color="auto" w:fill="FFFFFF"/>
      <w:spacing w:line="252" w:lineRule="exact"/>
    </w:pPr>
    <w:rPr>
      <w:rFonts w:eastAsiaTheme="minorHAnsi"/>
      <w:sz w:val="18"/>
      <w:szCs w:val="18"/>
    </w:rPr>
  </w:style>
  <w:style w:type="table" w:styleId="aa">
    <w:name w:val="Table Grid"/>
    <w:basedOn w:val="a1"/>
    <w:uiPriority w:val="59"/>
    <w:rsid w:val="006331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331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header"/>
    <w:basedOn w:val="a"/>
    <w:link w:val="ac"/>
    <w:uiPriority w:val="99"/>
    <w:semiHidden/>
    <w:unhideWhenUsed/>
    <w:rsid w:val="0063319E"/>
    <w:pPr>
      <w:tabs>
        <w:tab w:val="center" w:pos="4677"/>
        <w:tab w:val="right" w:pos="9355"/>
      </w:tabs>
    </w:pPr>
  </w:style>
  <w:style w:type="character" w:customStyle="1" w:styleId="ac">
    <w:name w:val="Верхний колонтитул Знак"/>
    <w:basedOn w:val="a0"/>
    <w:link w:val="ab"/>
    <w:uiPriority w:val="99"/>
    <w:semiHidden/>
    <w:rsid w:val="0063319E"/>
    <w:rPr>
      <w:rFonts w:ascii="Times New Roman" w:eastAsia="Calibri" w:hAnsi="Times New Roman" w:cs="Times New Roman"/>
      <w:sz w:val="28"/>
      <w:szCs w:val="28"/>
    </w:rPr>
  </w:style>
  <w:style w:type="paragraph" w:styleId="ad">
    <w:name w:val="footer"/>
    <w:basedOn w:val="a"/>
    <w:link w:val="ae"/>
    <w:uiPriority w:val="99"/>
    <w:unhideWhenUsed/>
    <w:rsid w:val="0063319E"/>
    <w:pPr>
      <w:tabs>
        <w:tab w:val="center" w:pos="4677"/>
        <w:tab w:val="right" w:pos="9355"/>
      </w:tabs>
    </w:pPr>
  </w:style>
  <w:style w:type="character" w:customStyle="1" w:styleId="ae">
    <w:name w:val="Нижний колонтитул Знак"/>
    <w:basedOn w:val="a0"/>
    <w:link w:val="ad"/>
    <w:uiPriority w:val="99"/>
    <w:rsid w:val="0063319E"/>
    <w:rPr>
      <w:rFonts w:ascii="Times New Roman" w:eastAsia="Calibri"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holm.admin.Smolensk.ru" TargetMode="External"/><Relationship Id="rId4" Type="http://schemas.openxmlformats.org/officeDocument/2006/relationships/settings" Target="settings.xml"/><Relationship Id="rId9" Type="http://schemas.openxmlformats.org/officeDocument/2006/relationships/hyperlink" Target="mailto:otdel@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017D35-1DE7-4B83-92D0-2CA1B0031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8220</Words>
  <Characters>46858</Characters>
  <Application>Microsoft Office Word</Application>
  <DocSecurity>0</DocSecurity>
  <Lines>390</Lines>
  <Paragraphs>109</Paragraphs>
  <ScaleCrop>false</ScaleCrop>
  <Company>Grizli777</Company>
  <LinksUpToDate>false</LinksUpToDate>
  <CharactersWithSpaces>54969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PSN</dc:creator>
  <cp:lastModifiedBy>PSN</cp:lastModifiedBy>
  <cp:revision>6</cp:revision>
  <dcterms:created xsi:type="dcterms:W3CDTF">2015-06-10T08:06:00Z</dcterms:created>
  <dcterms:modified xsi:type="dcterms:W3CDTF">2015-06-10T08:17:00Z</dcterms:modified>
</cp:coreProperties>
</file>