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EF" w:rsidRDefault="001951EF" w:rsidP="001951EF">
      <w:pPr>
        <w:pStyle w:val="a4"/>
        <w:shd w:val="clear" w:color="auto" w:fill="auto"/>
        <w:ind w:right="40" w:firstLine="0"/>
      </w:pPr>
    </w:p>
    <w:p w:rsidR="00377D90" w:rsidRPr="00377D90" w:rsidRDefault="00377D90" w:rsidP="00377D90">
      <w:pPr>
        <w:jc w:val="center"/>
        <w:rPr>
          <w:rFonts w:ascii="Times New Roman" w:hAnsi="Times New Roman" w:cs="Times New Roman"/>
          <w:b/>
          <w:caps/>
        </w:rPr>
      </w:pPr>
      <w:r w:rsidRPr="00377D90">
        <w:rPr>
          <w:rFonts w:ascii="Times New Roman" w:hAnsi="Times New Roman" w:cs="Times New Roman"/>
          <w:b/>
          <w:caps/>
        </w:rPr>
        <w:t>администрация муниципального образования</w:t>
      </w:r>
    </w:p>
    <w:p w:rsidR="00377D90" w:rsidRPr="00377D90" w:rsidRDefault="00377D90" w:rsidP="00377D90">
      <w:pPr>
        <w:jc w:val="center"/>
        <w:rPr>
          <w:rFonts w:ascii="Times New Roman" w:hAnsi="Times New Roman" w:cs="Times New Roman"/>
          <w:b/>
          <w:caps/>
        </w:rPr>
      </w:pPr>
      <w:r w:rsidRPr="00377D90">
        <w:rPr>
          <w:rFonts w:ascii="Times New Roman" w:hAnsi="Times New Roman" w:cs="Times New Roman"/>
          <w:b/>
          <w:caps/>
        </w:rPr>
        <w:t>«Холм-Жирковский район» смоленской области</w:t>
      </w:r>
    </w:p>
    <w:p w:rsidR="00377D90" w:rsidRPr="00377D90" w:rsidRDefault="00377D90" w:rsidP="00377D90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77D90" w:rsidRPr="00377D90" w:rsidRDefault="00377D90" w:rsidP="00377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7D90"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  <w:r w:rsidRPr="00377D90">
        <w:rPr>
          <w:rFonts w:ascii="Times New Roman" w:hAnsi="Times New Roman" w:cs="Times New Roman"/>
          <w:b/>
          <w:caps/>
          <w:sz w:val="28"/>
          <w:szCs w:val="28"/>
        </w:rPr>
        <w:t xml:space="preserve"> О С Т А Н О В Л Е Н И Е </w:t>
      </w:r>
    </w:p>
    <w:p w:rsidR="00377D90" w:rsidRPr="00377D90" w:rsidRDefault="00377D90" w:rsidP="00377D9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77D90" w:rsidRPr="00377D90" w:rsidRDefault="00377D90" w:rsidP="00377D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377D90">
        <w:rPr>
          <w:rFonts w:ascii="Times New Roman" w:hAnsi="Times New Roman" w:cs="Times New Roman"/>
          <w:bCs/>
          <w:sz w:val="28"/>
          <w:szCs w:val="28"/>
        </w:rPr>
        <w:t xml:space="preserve">от  25.02.2019 № </w:t>
      </w:r>
      <w:bookmarkStart w:id="0" w:name="_GoBack"/>
      <w:bookmarkEnd w:id="0"/>
      <w:r w:rsidRPr="00377D90">
        <w:rPr>
          <w:rFonts w:ascii="Times New Roman" w:hAnsi="Times New Roman" w:cs="Times New Roman"/>
          <w:bCs/>
          <w:sz w:val="28"/>
          <w:szCs w:val="28"/>
        </w:rPr>
        <w:t>118</w:t>
      </w:r>
    </w:p>
    <w:p w:rsidR="00377D90" w:rsidRPr="00377D90" w:rsidRDefault="00377D90" w:rsidP="00377D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80"/>
        <w:gridCol w:w="4783"/>
      </w:tblGrid>
      <w:tr w:rsidR="00377D90" w:rsidRPr="00377D90" w:rsidTr="00377D90">
        <w:tc>
          <w:tcPr>
            <w:tcW w:w="4680" w:type="dxa"/>
          </w:tcPr>
          <w:p w:rsidR="00377D90" w:rsidRPr="00377D90" w:rsidRDefault="00377D90" w:rsidP="00377D90">
            <w:pPr>
              <w:tabs>
                <w:tab w:val="left" w:pos="44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D90">
              <w:rPr>
                <w:rFonts w:ascii="Times New Roman" w:hAnsi="Times New Roman" w:cs="Times New Roman"/>
                <w:sz w:val="28"/>
                <w:szCs w:val="28"/>
              </w:rPr>
              <w:t>О        внесении        изменений     в Административный        регламент предоставления     муниципальной услуги     «Обеспечение        прав     граждан       на               получение общедоступного         бесплатного начального общего,         основного общего,      среднего           общего  образования      по         основным общеобразовательным программам» на     территории     муниципального образования    «Холм-Жирковский район»      Смоленской       области</w:t>
            </w:r>
          </w:p>
        </w:tc>
        <w:tc>
          <w:tcPr>
            <w:tcW w:w="4783" w:type="dxa"/>
          </w:tcPr>
          <w:p w:rsidR="00377D90" w:rsidRPr="00377D90" w:rsidRDefault="00377D90" w:rsidP="00377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77D90" w:rsidRPr="00377D90" w:rsidRDefault="00377D90" w:rsidP="00377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D90" w:rsidRPr="00377D90" w:rsidRDefault="00377D90" w:rsidP="00377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D90" w:rsidRP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firstLine="0"/>
        <w:rPr>
          <w:bCs/>
          <w:sz w:val="28"/>
          <w:szCs w:val="28"/>
        </w:rPr>
      </w:pPr>
      <w:r w:rsidRPr="00377D90">
        <w:rPr>
          <w:bCs/>
          <w:sz w:val="28"/>
          <w:szCs w:val="28"/>
        </w:rPr>
        <w:t xml:space="preserve">         </w:t>
      </w:r>
      <w:proofErr w:type="gramStart"/>
      <w:r w:rsidRPr="00377D90">
        <w:rPr>
          <w:bCs/>
          <w:sz w:val="28"/>
          <w:szCs w:val="28"/>
        </w:rPr>
        <w:t>В связи с протестом на  Административный регламент предоставления муниципальной  услуги «</w:t>
      </w:r>
      <w:r w:rsidRPr="00377D90">
        <w:rPr>
          <w:sz w:val="28"/>
          <w:szCs w:val="28"/>
        </w:rPr>
        <w:t>Обеспечение  прав граждан    на  получение общедоступного бесплатного начального общего, основного общего,      среднего     общего  образования      по   основным общеобразовательным программам» на     территории     муниципального образования    «Холм-Жирковский район»    Смоленской  области,</w:t>
      </w:r>
      <w:r w:rsidRPr="00377D90">
        <w:rPr>
          <w:bCs/>
          <w:sz w:val="28"/>
          <w:szCs w:val="28"/>
        </w:rPr>
        <w:t xml:space="preserve"> </w:t>
      </w:r>
      <w:r w:rsidRPr="00377D90">
        <w:rPr>
          <w:sz w:val="28"/>
          <w:szCs w:val="28"/>
        </w:rPr>
        <w:t>утверждённого Постановлением</w:t>
      </w:r>
      <w:r>
        <w:rPr>
          <w:sz w:val="28"/>
          <w:szCs w:val="28"/>
        </w:rPr>
        <w:t xml:space="preserve"> </w:t>
      </w:r>
      <w:r w:rsidRPr="00377D90">
        <w:rPr>
          <w:sz w:val="28"/>
          <w:szCs w:val="28"/>
        </w:rPr>
        <w:t>Администрации муниципального образования «Холм-Жирковский район» Смоленской области от 04.06.2015г № 282, прокуратурой Холм-Жирковского района от 12.02.2019г Администрация муниципального образования «Холм-Жирковский район</w:t>
      </w:r>
      <w:proofErr w:type="gramEnd"/>
      <w:r w:rsidRPr="00377D90">
        <w:rPr>
          <w:sz w:val="28"/>
          <w:szCs w:val="28"/>
        </w:rPr>
        <w:t>» Смоленской области</w:t>
      </w:r>
    </w:p>
    <w:p w:rsidR="00377D90" w:rsidRPr="00377D90" w:rsidRDefault="00377D90" w:rsidP="00377D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D90" w:rsidRPr="00377D90" w:rsidRDefault="00377D90" w:rsidP="00377D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377D90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377D90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377D90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377D90">
        <w:rPr>
          <w:rFonts w:ascii="Times New Roman" w:hAnsi="Times New Roman" w:cs="Times New Roman"/>
          <w:bCs/>
          <w:sz w:val="28"/>
          <w:szCs w:val="28"/>
        </w:rPr>
        <w:t xml:space="preserve"> о в л я е т:</w:t>
      </w:r>
    </w:p>
    <w:p w:rsidR="00377D90" w:rsidRPr="00377D90" w:rsidRDefault="00377D90" w:rsidP="00377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D90" w:rsidRPr="00377D90" w:rsidRDefault="00377D90" w:rsidP="00377D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D90">
        <w:rPr>
          <w:rFonts w:ascii="Times New Roman" w:hAnsi="Times New Roman" w:cs="Times New Roman"/>
          <w:sz w:val="28"/>
          <w:szCs w:val="28"/>
        </w:rPr>
        <w:t>1. Внести в Административный регламент «Обеспечение прав граждан на получение общедоступного бесплатного начального общего, основного общего, среднего общего  образования по основным общеобразовательным программам»</w:t>
      </w:r>
      <w:proofErr w:type="gramStart"/>
      <w:r w:rsidRPr="00377D90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377D90">
        <w:rPr>
          <w:rFonts w:ascii="Times New Roman" w:hAnsi="Times New Roman" w:cs="Times New Roman"/>
          <w:sz w:val="28"/>
          <w:szCs w:val="28"/>
        </w:rPr>
        <w:t xml:space="preserve">тверждённого постановлением Администрации муниципального образования «Холм-Жирковский район» Смоленской области </w:t>
      </w:r>
      <w:r w:rsidRPr="00377D90">
        <w:rPr>
          <w:rFonts w:ascii="Times New Roman" w:hAnsi="Times New Roman" w:cs="Times New Roman"/>
          <w:bCs/>
          <w:sz w:val="28"/>
          <w:szCs w:val="28"/>
        </w:rPr>
        <w:t>от  04.06.2015 № 282 следующее изменения:</w:t>
      </w:r>
    </w:p>
    <w:p w:rsidR="00377D90" w:rsidRPr="00377D90" w:rsidRDefault="00377D90" w:rsidP="00377D90">
      <w:pPr>
        <w:pStyle w:val="a4"/>
        <w:shd w:val="clear" w:color="auto" w:fill="auto"/>
        <w:ind w:firstLine="740"/>
        <w:rPr>
          <w:rStyle w:val="2TimesNewRoman"/>
          <w:sz w:val="28"/>
          <w:szCs w:val="28"/>
          <w:lang w:val="ru-RU"/>
        </w:rPr>
      </w:pPr>
      <w:r w:rsidRPr="00377D90">
        <w:rPr>
          <w:rStyle w:val="2TimesNewRoman"/>
          <w:sz w:val="28"/>
          <w:szCs w:val="28"/>
          <w:lang w:val="ru-RU"/>
        </w:rPr>
        <w:t>1.1. п. п.5.3.2.  п. 5 изложить   в новой редакции:</w:t>
      </w:r>
    </w:p>
    <w:p w:rsidR="00377D90" w:rsidRPr="00377D90" w:rsidRDefault="00377D90" w:rsidP="00377D90">
      <w:pPr>
        <w:pStyle w:val="a4"/>
        <w:shd w:val="clear" w:color="auto" w:fill="auto"/>
        <w:ind w:firstLine="740"/>
        <w:rPr>
          <w:sz w:val="28"/>
          <w:szCs w:val="28"/>
        </w:rPr>
      </w:pPr>
      <w:r w:rsidRPr="00377D90">
        <w:rPr>
          <w:sz w:val="28"/>
          <w:szCs w:val="28"/>
        </w:rPr>
        <w:t>«нарушение срока или порядка выдачи документов по результатам предоставления государственной или муниципальной услуги»</w:t>
      </w:r>
      <w:proofErr w:type="gramStart"/>
      <w:r w:rsidRPr="00377D90">
        <w:rPr>
          <w:rStyle w:val="2TimesNewRoman"/>
          <w:sz w:val="28"/>
          <w:szCs w:val="28"/>
          <w:lang w:val="ru-RU"/>
        </w:rPr>
        <w:t xml:space="preserve"> ;</w:t>
      </w:r>
      <w:proofErr w:type="gramEnd"/>
    </w:p>
    <w:p w:rsidR="00377D90" w:rsidRPr="00377D90" w:rsidRDefault="00377D90" w:rsidP="00377D90">
      <w:pPr>
        <w:ind w:firstLine="709"/>
        <w:jc w:val="both"/>
        <w:rPr>
          <w:rStyle w:val="2TimesNewRoman"/>
          <w:sz w:val="28"/>
          <w:szCs w:val="28"/>
          <w:lang w:val="ru-RU"/>
        </w:rPr>
      </w:pPr>
      <w:r w:rsidRPr="00377D90">
        <w:rPr>
          <w:rStyle w:val="2TimesNewRoman"/>
          <w:sz w:val="28"/>
          <w:szCs w:val="28"/>
          <w:lang w:val="ru-RU"/>
        </w:rPr>
        <w:t>1.2. п.п.5.3.3.  п. 5 изложить  в новой редакции:</w:t>
      </w:r>
    </w:p>
    <w:p w:rsidR="00377D90" w:rsidRPr="00377D90" w:rsidRDefault="00377D90" w:rsidP="00377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90">
        <w:rPr>
          <w:rStyle w:val="2TimesNewRoman"/>
          <w:sz w:val="28"/>
          <w:szCs w:val="28"/>
          <w:lang w:val="ru-RU"/>
        </w:rPr>
        <w:lastRenderedPageBreak/>
        <w:t xml:space="preserve"> «требование у заявителя документов,</w:t>
      </w:r>
      <w:r w:rsidRPr="00377D90">
        <w:rPr>
          <w:rFonts w:ascii="Times New Roman" w:hAnsi="Times New Roman" w:cs="Times New Roman"/>
          <w:sz w:val="28"/>
          <w:szCs w:val="28"/>
        </w:rPr>
        <w:t xml:space="preserve"> или информации,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услуги».</w:t>
      </w:r>
    </w:p>
    <w:p w:rsidR="00377D90" w:rsidRPr="00377D90" w:rsidRDefault="00377D90" w:rsidP="00377D90">
      <w:pPr>
        <w:pStyle w:val="a4"/>
        <w:shd w:val="clear" w:color="auto" w:fill="auto"/>
        <w:tabs>
          <w:tab w:val="left" w:pos="900"/>
        </w:tabs>
        <w:spacing w:line="260" w:lineRule="exact"/>
        <w:ind w:firstLine="0"/>
        <w:rPr>
          <w:sz w:val="28"/>
          <w:szCs w:val="28"/>
        </w:rPr>
      </w:pPr>
      <w:r w:rsidRPr="00377D90">
        <w:rPr>
          <w:rStyle w:val="2TimesNewRoman"/>
          <w:sz w:val="28"/>
          <w:szCs w:val="28"/>
          <w:lang w:val="ru-RU"/>
        </w:rPr>
        <w:tab/>
        <w:t xml:space="preserve">1.3. дополнить пункт 5 п.п.5.3.8, 5.3.9. </w:t>
      </w:r>
    </w:p>
    <w:p w:rsidR="00377D90" w:rsidRPr="00377D90" w:rsidRDefault="00377D90" w:rsidP="00377D9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77D90">
        <w:rPr>
          <w:rFonts w:ascii="Times New Roman" w:hAnsi="Times New Roman" w:cs="Times New Roman"/>
          <w:sz w:val="28"/>
          <w:szCs w:val="28"/>
        </w:rPr>
        <w:t>«5.3.8.приостановление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правовыми актами Российской 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77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D90">
        <w:rPr>
          <w:rFonts w:ascii="Times New Roman" w:hAnsi="Times New Roman" w:cs="Times New Roman"/>
          <w:sz w:val="28"/>
          <w:szCs w:val="28"/>
        </w:rPr>
        <w:t>В указанном случае 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ели на 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объёме в порядке, определённым частью 1.3 статьи 16 настоящего Федерального закона №210-ФЗ;</w:t>
      </w:r>
      <w:proofErr w:type="gramEnd"/>
    </w:p>
    <w:p w:rsidR="00377D90" w:rsidRPr="00377D90" w:rsidRDefault="00377D90" w:rsidP="00377D90">
      <w:pPr>
        <w:pStyle w:val="a4"/>
        <w:shd w:val="clear" w:color="auto" w:fill="auto"/>
        <w:ind w:left="120" w:firstLine="600"/>
        <w:rPr>
          <w:sz w:val="28"/>
          <w:szCs w:val="28"/>
        </w:rPr>
      </w:pPr>
      <w:r w:rsidRPr="00377D90">
        <w:rPr>
          <w:sz w:val="28"/>
          <w:szCs w:val="28"/>
        </w:rPr>
        <w:t xml:space="preserve">5.3.9. Требование у заявителя при предоставлении государственной или муниципальной услуги документов или информации, отсутствие и  (или) недостоверность которых не указывалась при первоначальном отказе в приёме документов, необходимых для предоставления государственной или  муниципальной услуги, за исключением случаев, предусмотренных пунктом 4 части 1 статьи 7 настоящего Федерального  закона. </w:t>
      </w:r>
      <w:proofErr w:type="gramStart"/>
      <w:r w:rsidRPr="00377D90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 по предоставлению соответствующих государственных или  муниципальных услуг в полном объёме в порядке, определённом частью 1.3 статьи 16 настоящего Федерального закона»</w:t>
      </w:r>
      <w:proofErr w:type="gramEnd"/>
    </w:p>
    <w:p w:rsidR="00377D90" w:rsidRPr="00377D90" w:rsidRDefault="00377D90" w:rsidP="00377D90">
      <w:pPr>
        <w:pStyle w:val="a4"/>
        <w:shd w:val="clear" w:color="auto" w:fill="auto"/>
        <w:ind w:firstLine="708"/>
        <w:rPr>
          <w:rStyle w:val="2TimesNewRoman"/>
          <w:sz w:val="28"/>
          <w:szCs w:val="28"/>
        </w:rPr>
      </w:pPr>
      <w:r w:rsidRPr="00377D90">
        <w:rPr>
          <w:rStyle w:val="2TimesNewRoman"/>
          <w:sz w:val="28"/>
          <w:szCs w:val="28"/>
        </w:rPr>
        <w:t xml:space="preserve">1.4. </w:t>
      </w:r>
      <w:proofErr w:type="spellStart"/>
      <w:r w:rsidRPr="00377D90">
        <w:rPr>
          <w:rStyle w:val="2TimesNewRoman"/>
          <w:sz w:val="28"/>
          <w:szCs w:val="28"/>
        </w:rPr>
        <w:t>Пункт</w:t>
      </w:r>
      <w:proofErr w:type="spellEnd"/>
      <w:r w:rsidRPr="00377D90">
        <w:rPr>
          <w:rStyle w:val="2TimesNewRoman"/>
          <w:sz w:val="28"/>
          <w:szCs w:val="28"/>
        </w:rPr>
        <w:t xml:space="preserve"> 5.8. 1) </w:t>
      </w:r>
      <w:proofErr w:type="spellStart"/>
      <w:proofErr w:type="gramStart"/>
      <w:r w:rsidRPr="00377D90">
        <w:rPr>
          <w:rStyle w:val="2TimesNewRoman"/>
          <w:sz w:val="28"/>
          <w:szCs w:val="28"/>
        </w:rPr>
        <w:t>дополнить</w:t>
      </w:r>
      <w:proofErr w:type="spellEnd"/>
      <w:proofErr w:type="gramEnd"/>
      <w:r w:rsidRPr="00377D90">
        <w:rPr>
          <w:rStyle w:val="2TimesNewRoman"/>
          <w:sz w:val="28"/>
          <w:szCs w:val="28"/>
        </w:rPr>
        <w:t xml:space="preserve"> </w:t>
      </w:r>
      <w:proofErr w:type="spellStart"/>
      <w:r w:rsidRPr="00377D90">
        <w:rPr>
          <w:rStyle w:val="2TimesNewRoman"/>
          <w:sz w:val="28"/>
          <w:szCs w:val="28"/>
        </w:rPr>
        <w:t>подпунктом</w:t>
      </w:r>
      <w:proofErr w:type="spellEnd"/>
      <w:r w:rsidRPr="00377D90">
        <w:rPr>
          <w:rStyle w:val="2TimesNewRoman"/>
          <w:sz w:val="28"/>
          <w:szCs w:val="28"/>
        </w:rPr>
        <w:t xml:space="preserve"> </w:t>
      </w:r>
      <w:proofErr w:type="spellStart"/>
      <w:r w:rsidRPr="00377D90">
        <w:rPr>
          <w:rStyle w:val="2TimesNewRoman"/>
          <w:sz w:val="28"/>
          <w:szCs w:val="28"/>
        </w:rPr>
        <w:t>следующего</w:t>
      </w:r>
      <w:proofErr w:type="spellEnd"/>
      <w:r w:rsidRPr="00377D90">
        <w:rPr>
          <w:rStyle w:val="2TimesNewRoman"/>
          <w:sz w:val="28"/>
          <w:szCs w:val="28"/>
        </w:rPr>
        <w:t xml:space="preserve"> </w:t>
      </w:r>
      <w:proofErr w:type="spellStart"/>
      <w:r w:rsidRPr="00377D90">
        <w:rPr>
          <w:rStyle w:val="2TimesNewRoman"/>
          <w:sz w:val="28"/>
          <w:szCs w:val="28"/>
        </w:rPr>
        <w:t>содержания</w:t>
      </w:r>
      <w:proofErr w:type="spellEnd"/>
      <w:r w:rsidRPr="00377D90">
        <w:rPr>
          <w:rStyle w:val="2TimesNewRoman"/>
          <w:sz w:val="28"/>
          <w:szCs w:val="28"/>
        </w:rPr>
        <w:t>:</w:t>
      </w:r>
    </w:p>
    <w:p w:rsidR="00377D90" w:rsidRPr="00377D90" w:rsidRDefault="00377D90" w:rsidP="00377D90">
      <w:pPr>
        <w:pStyle w:val="a4"/>
        <w:shd w:val="clear" w:color="auto" w:fill="auto"/>
        <w:ind w:firstLine="708"/>
        <w:rPr>
          <w:rStyle w:val="2TimesNewRoman"/>
          <w:sz w:val="28"/>
          <w:szCs w:val="28"/>
          <w:lang w:val="ru-RU"/>
        </w:rPr>
      </w:pPr>
      <w:r w:rsidRPr="00377D90">
        <w:rPr>
          <w:rStyle w:val="2TimesNewRoman"/>
          <w:sz w:val="28"/>
          <w:szCs w:val="28"/>
          <w:lang w:val="ru-RU"/>
        </w:rPr>
        <w:t xml:space="preserve">« </w:t>
      </w:r>
      <w:r w:rsidRPr="00377D90">
        <w:rPr>
          <w:sz w:val="28"/>
          <w:szCs w:val="28"/>
        </w:rPr>
        <w:t xml:space="preserve">1-а. </w:t>
      </w:r>
      <w:proofErr w:type="gramStart"/>
      <w:r w:rsidRPr="00377D90">
        <w:rPr>
          <w:sz w:val="28"/>
          <w:szCs w:val="28"/>
        </w:rPr>
        <w:t>-в</w:t>
      </w:r>
      <w:proofErr w:type="gramEnd"/>
      <w:r w:rsidRPr="00377D90">
        <w:rPr>
          <w:sz w:val="28"/>
          <w:szCs w:val="28"/>
        </w:rPr>
        <w:t xml:space="preserve"> случае признания жалобы, подлежащей удовлетворению в ответе заявителю, даётся информация о действиях, органом, предоставляющем государственную услугу, органом, предоставляющем муниципальную  услугу, многофункциональным  центром, либо организацией, предусмотренной  частью 1.1 статьи 16 Федерального закона №210-ФЗ, в целях незамедлительного устранения выявленных нарушений при оказании государственной или муниципальной услуги,  а также приносятся извинения за доставленные  неудобства и указывается информация о дальнейших действиях, которые необходимо  совершить заявителю в целях получения государственной или муниципальной услуги».</w:t>
      </w:r>
    </w:p>
    <w:p w:rsidR="00377D90" w:rsidRPr="00377D90" w:rsidRDefault="00377D90" w:rsidP="00377D90">
      <w:pPr>
        <w:pStyle w:val="a4"/>
        <w:shd w:val="clear" w:color="auto" w:fill="auto"/>
        <w:ind w:firstLine="708"/>
        <w:rPr>
          <w:rStyle w:val="2TimesNewRoman"/>
          <w:sz w:val="28"/>
          <w:szCs w:val="28"/>
          <w:lang w:val="ru-RU"/>
        </w:rPr>
      </w:pPr>
      <w:r w:rsidRPr="00377D90">
        <w:rPr>
          <w:rStyle w:val="2TimesNewRoman"/>
          <w:sz w:val="28"/>
          <w:szCs w:val="28"/>
          <w:lang w:val="ru-RU"/>
        </w:rPr>
        <w:t>1.5. Пункт 5.8.  дополнить подпунктом следующего содержания:</w:t>
      </w:r>
    </w:p>
    <w:p w:rsidR="00377D90" w:rsidRDefault="00377D90" w:rsidP="00377D9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7D90">
        <w:rPr>
          <w:rFonts w:ascii="Times New Roman" w:hAnsi="Times New Roman" w:cs="Times New Roman"/>
          <w:sz w:val="28"/>
          <w:szCs w:val="28"/>
        </w:rPr>
        <w:t xml:space="preserve">«2-а </w:t>
      </w:r>
      <w:proofErr w:type="gramStart"/>
      <w:r w:rsidRPr="00377D9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77D90">
        <w:rPr>
          <w:rFonts w:ascii="Times New Roman" w:hAnsi="Times New Roman" w:cs="Times New Roman"/>
          <w:sz w:val="28"/>
          <w:szCs w:val="28"/>
        </w:rPr>
        <w:t xml:space="preserve"> случае признания жалобы, не подлежащей  удовлетворению в ответе заявителю, указанном в части 8 статьи 16 Федерального закона №210-ФЗ даются аргументированные  разъяснения о причинах принятого решения,  а также информация о порядке обжалования принятого решения».</w:t>
      </w:r>
    </w:p>
    <w:p w:rsidR="00377D90" w:rsidRPr="00377D90" w:rsidRDefault="00377D90" w:rsidP="00377D9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7D90" w:rsidRPr="00377D90" w:rsidRDefault="00377D90" w:rsidP="00377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9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377D9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77D9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«Холм-Жирковский район» Смоленской области.</w:t>
      </w:r>
    </w:p>
    <w:p w:rsidR="00377D90" w:rsidRPr="00377D90" w:rsidRDefault="00377D90" w:rsidP="00377D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D90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377D9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77D9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(О.С. </w:t>
      </w:r>
      <w:proofErr w:type="spellStart"/>
      <w:r w:rsidRPr="00377D90">
        <w:rPr>
          <w:rFonts w:ascii="Times New Roman" w:hAnsi="Times New Roman" w:cs="Times New Roman"/>
          <w:bCs/>
          <w:sz w:val="28"/>
          <w:szCs w:val="28"/>
        </w:rPr>
        <w:t>Демченкова</w:t>
      </w:r>
      <w:proofErr w:type="spellEnd"/>
      <w:r w:rsidRPr="00377D90">
        <w:rPr>
          <w:rFonts w:ascii="Times New Roman" w:hAnsi="Times New Roman" w:cs="Times New Roman"/>
          <w:bCs/>
          <w:sz w:val="28"/>
          <w:szCs w:val="28"/>
        </w:rPr>
        <w:t>).</w:t>
      </w:r>
    </w:p>
    <w:p w:rsidR="00377D90" w:rsidRDefault="00377D90" w:rsidP="00377D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9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подписания.</w:t>
      </w:r>
    </w:p>
    <w:p w:rsidR="00377D90" w:rsidRPr="00377D90" w:rsidRDefault="00377D90" w:rsidP="00377D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D90" w:rsidRPr="00377D90" w:rsidRDefault="00377D90" w:rsidP="00377D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D90" w:rsidRPr="00377D90" w:rsidRDefault="00377D90" w:rsidP="00377D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D90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377D90" w:rsidRPr="00377D90" w:rsidRDefault="00377D90" w:rsidP="00377D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D90">
        <w:rPr>
          <w:rFonts w:ascii="Times New Roman" w:hAnsi="Times New Roman" w:cs="Times New Roman"/>
          <w:bCs/>
          <w:sz w:val="28"/>
          <w:szCs w:val="28"/>
        </w:rPr>
        <w:t xml:space="preserve">«Холм-Жирковский район» </w:t>
      </w:r>
    </w:p>
    <w:p w:rsidR="00377D90" w:rsidRPr="00377D90" w:rsidRDefault="00377D90" w:rsidP="00377D90">
      <w:pPr>
        <w:rPr>
          <w:rFonts w:ascii="Times New Roman" w:hAnsi="Times New Roman" w:cs="Times New Roman"/>
          <w:sz w:val="28"/>
          <w:szCs w:val="28"/>
        </w:rPr>
      </w:pPr>
      <w:r w:rsidRPr="00377D90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О.П. Макаров</w:t>
      </w: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377D90" w:rsidRDefault="00377D90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ind w:right="40" w:firstLine="0"/>
        <w:jc w:val="right"/>
      </w:pPr>
    </w:p>
    <w:p w:rsidR="00BA6C27" w:rsidRDefault="00BA6C27" w:rsidP="00377D90">
      <w:pPr>
        <w:pStyle w:val="a4"/>
        <w:shd w:val="clear" w:color="auto" w:fill="auto"/>
        <w:tabs>
          <w:tab w:val="left" w:pos="7797"/>
          <w:tab w:val="left" w:pos="8364"/>
          <w:tab w:val="left" w:pos="8505"/>
          <w:tab w:val="left" w:pos="8789"/>
          <w:tab w:val="left" w:pos="9072"/>
        </w:tabs>
        <w:spacing w:line="240" w:lineRule="auto"/>
        <w:ind w:right="40" w:firstLine="0"/>
        <w:jc w:val="right"/>
      </w:pPr>
      <w:r>
        <w:lastRenderedPageBreak/>
        <w:t>Утверждён</w:t>
      </w:r>
    </w:p>
    <w:p w:rsidR="00BA6C27" w:rsidRDefault="00377D90" w:rsidP="00377D90">
      <w:pPr>
        <w:pStyle w:val="a4"/>
        <w:shd w:val="clear" w:color="auto" w:fill="auto"/>
        <w:spacing w:line="240" w:lineRule="auto"/>
        <w:ind w:right="40" w:firstLine="0"/>
        <w:jc w:val="right"/>
      </w:pPr>
      <w:r>
        <w:t>п</w:t>
      </w:r>
      <w:r w:rsidR="009153B2">
        <w:t xml:space="preserve">остановлением </w:t>
      </w:r>
      <w:r w:rsidR="00BA6C27">
        <w:t xml:space="preserve"> Администрации</w:t>
      </w:r>
    </w:p>
    <w:p w:rsidR="00BA6C27" w:rsidRDefault="00BA6C27" w:rsidP="00377D90">
      <w:pPr>
        <w:pStyle w:val="a4"/>
        <w:shd w:val="clear" w:color="auto" w:fill="auto"/>
        <w:spacing w:line="240" w:lineRule="auto"/>
        <w:ind w:right="40" w:firstLine="0"/>
        <w:jc w:val="right"/>
      </w:pPr>
      <w:r>
        <w:t>муниципального образования</w:t>
      </w:r>
    </w:p>
    <w:p w:rsidR="00BA6C27" w:rsidRDefault="00BA6C27" w:rsidP="00377D90">
      <w:pPr>
        <w:pStyle w:val="a4"/>
        <w:shd w:val="clear" w:color="auto" w:fill="auto"/>
        <w:spacing w:line="240" w:lineRule="auto"/>
        <w:ind w:right="40" w:firstLine="0"/>
        <w:jc w:val="right"/>
      </w:pPr>
      <w:r>
        <w:t>«Холм-Жирковский район»</w:t>
      </w:r>
    </w:p>
    <w:p w:rsidR="00BA6C27" w:rsidRDefault="00BA6C27" w:rsidP="00377D90">
      <w:pPr>
        <w:pStyle w:val="a4"/>
        <w:shd w:val="clear" w:color="auto" w:fill="auto"/>
        <w:spacing w:line="240" w:lineRule="auto"/>
        <w:ind w:right="40" w:firstLine="0"/>
        <w:jc w:val="right"/>
      </w:pPr>
      <w:r>
        <w:t>Смоленской области</w:t>
      </w:r>
    </w:p>
    <w:p w:rsidR="00BA6C27" w:rsidRDefault="00377D90" w:rsidP="00377D90">
      <w:pPr>
        <w:pStyle w:val="a4"/>
        <w:shd w:val="clear" w:color="auto" w:fill="auto"/>
        <w:spacing w:line="240" w:lineRule="auto"/>
        <w:ind w:right="40" w:firstLine="0"/>
        <w:jc w:val="right"/>
      </w:pPr>
      <w:r>
        <w:t>о</w:t>
      </w:r>
      <w:r w:rsidR="00CD0B54">
        <w:t>т 04.06.2015г</w:t>
      </w:r>
      <w:r w:rsidR="00BA6C27">
        <w:t xml:space="preserve"> №</w:t>
      </w:r>
      <w:r w:rsidR="00CD0B54">
        <w:t xml:space="preserve"> 282</w:t>
      </w:r>
    </w:p>
    <w:p w:rsidR="00377D90" w:rsidRDefault="00377D90" w:rsidP="00377D90">
      <w:pPr>
        <w:pStyle w:val="a4"/>
        <w:shd w:val="clear" w:color="auto" w:fill="auto"/>
        <w:spacing w:line="240" w:lineRule="auto"/>
        <w:ind w:right="40" w:firstLine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(в редакции постановлений </w:t>
      </w:r>
      <w:proofErr w:type="gramEnd"/>
    </w:p>
    <w:p w:rsidR="00377D90" w:rsidRPr="00377D90" w:rsidRDefault="00377D90" w:rsidP="00377D90">
      <w:pPr>
        <w:pStyle w:val="a4"/>
        <w:shd w:val="clear" w:color="auto" w:fill="auto"/>
        <w:spacing w:line="240" w:lineRule="auto"/>
        <w:ind w:right="40" w:firstLine="0"/>
        <w:jc w:val="right"/>
        <w:rPr>
          <w:sz w:val="20"/>
          <w:szCs w:val="20"/>
        </w:rPr>
      </w:pPr>
      <w:r>
        <w:rPr>
          <w:sz w:val="20"/>
          <w:szCs w:val="20"/>
        </w:rPr>
        <w:t>от 25.02.2019№118)</w:t>
      </w:r>
    </w:p>
    <w:p w:rsidR="00BA6C27" w:rsidRPr="00BA6C27" w:rsidRDefault="00BA6C27" w:rsidP="00377D90">
      <w:pPr>
        <w:pStyle w:val="a4"/>
        <w:shd w:val="clear" w:color="auto" w:fill="auto"/>
        <w:spacing w:line="240" w:lineRule="auto"/>
        <w:ind w:firstLine="0"/>
      </w:pPr>
    </w:p>
    <w:p w:rsidR="00BA6C27" w:rsidRPr="00377D90" w:rsidRDefault="00BA6C27" w:rsidP="00377D90">
      <w:pPr>
        <w:pStyle w:val="a4"/>
        <w:shd w:val="clear" w:color="auto" w:fill="auto"/>
        <w:tabs>
          <w:tab w:val="left" w:pos="4175"/>
        </w:tabs>
        <w:spacing w:line="240" w:lineRule="auto"/>
        <w:ind w:firstLine="0"/>
        <w:jc w:val="center"/>
        <w:rPr>
          <w:rStyle w:val="2TimesNewRoman"/>
          <w:b/>
          <w:sz w:val="28"/>
          <w:szCs w:val="28"/>
          <w:lang w:val="ru-RU" w:eastAsia="ru-RU"/>
        </w:rPr>
      </w:pPr>
      <w:r w:rsidRPr="00377D90">
        <w:rPr>
          <w:rStyle w:val="2TimesNewRoman"/>
          <w:b/>
          <w:sz w:val="28"/>
          <w:szCs w:val="28"/>
          <w:lang w:val="ru-RU" w:eastAsia="ru-RU"/>
        </w:rPr>
        <w:t>АДМИНИСТРАТИВНЫЙ РЕГЛАМЕНТ</w:t>
      </w:r>
    </w:p>
    <w:p w:rsidR="00377D90" w:rsidRDefault="00BA6C27" w:rsidP="00377D90">
      <w:pPr>
        <w:pStyle w:val="a4"/>
        <w:shd w:val="clear" w:color="auto" w:fill="auto"/>
        <w:tabs>
          <w:tab w:val="left" w:pos="4175"/>
        </w:tabs>
        <w:spacing w:line="240" w:lineRule="auto"/>
        <w:ind w:firstLine="0"/>
        <w:jc w:val="center"/>
        <w:rPr>
          <w:rStyle w:val="2TimesNewRoman"/>
          <w:b/>
          <w:sz w:val="28"/>
          <w:szCs w:val="28"/>
          <w:lang w:val="ru-RU" w:eastAsia="ru-RU"/>
        </w:rPr>
      </w:pPr>
      <w:r w:rsidRPr="00377D90">
        <w:rPr>
          <w:rStyle w:val="2TimesNewRoman"/>
          <w:b/>
          <w:sz w:val="28"/>
          <w:szCs w:val="28"/>
          <w:lang w:val="ru-RU" w:eastAsia="ru-RU"/>
        </w:rPr>
        <w:t xml:space="preserve">Предоставления муниципальной услуги «Обеспечение прав граждан на получение </w:t>
      </w:r>
      <w:r w:rsidR="009153B2" w:rsidRPr="00377D90">
        <w:rPr>
          <w:rStyle w:val="2TimesNewRoman"/>
          <w:b/>
          <w:sz w:val="28"/>
          <w:szCs w:val="28"/>
          <w:lang w:val="ru-RU" w:eastAsia="ru-RU"/>
        </w:rPr>
        <w:t xml:space="preserve">    </w:t>
      </w:r>
      <w:r w:rsidR="00FB31E3" w:rsidRPr="00377D90">
        <w:rPr>
          <w:rStyle w:val="2TimesNewRoman"/>
          <w:b/>
          <w:sz w:val="28"/>
          <w:szCs w:val="28"/>
          <w:lang w:val="ru-RU" w:eastAsia="ru-RU"/>
        </w:rPr>
        <w:t>общедоступного,</w:t>
      </w:r>
      <w:r w:rsidRPr="00377D90">
        <w:rPr>
          <w:rStyle w:val="2TimesNewRoman"/>
          <w:b/>
          <w:sz w:val="28"/>
          <w:szCs w:val="28"/>
          <w:lang w:val="ru-RU" w:eastAsia="ru-RU"/>
        </w:rPr>
        <w:t xml:space="preserve"> бесплатного начального общего, основного общего, среднего общего образования </w:t>
      </w:r>
      <w:proofErr w:type="gramStart"/>
      <w:r w:rsidRPr="00377D90">
        <w:rPr>
          <w:rStyle w:val="2TimesNewRoman"/>
          <w:b/>
          <w:sz w:val="28"/>
          <w:szCs w:val="28"/>
          <w:lang w:val="ru-RU" w:eastAsia="ru-RU"/>
        </w:rPr>
        <w:t>по</w:t>
      </w:r>
      <w:proofErr w:type="gramEnd"/>
      <w:r w:rsidRPr="00377D90">
        <w:rPr>
          <w:rStyle w:val="2TimesNewRoman"/>
          <w:b/>
          <w:sz w:val="28"/>
          <w:szCs w:val="28"/>
          <w:lang w:val="ru-RU" w:eastAsia="ru-RU"/>
        </w:rPr>
        <w:t xml:space="preserve"> основным</w:t>
      </w:r>
    </w:p>
    <w:p w:rsidR="00BA6C27" w:rsidRPr="00377D90" w:rsidRDefault="00BA6C27" w:rsidP="00377D90">
      <w:pPr>
        <w:pStyle w:val="a4"/>
        <w:shd w:val="clear" w:color="auto" w:fill="auto"/>
        <w:tabs>
          <w:tab w:val="left" w:pos="4175"/>
        </w:tabs>
        <w:spacing w:line="240" w:lineRule="auto"/>
        <w:ind w:firstLine="0"/>
        <w:jc w:val="center"/>
        <w:rPr>
          <w:rStyle w:val="2TimesNewRoman"/>
          <w:b/>
          <w:sz w:val="28"/>
          <w:szCs w:val="28"/>
          <w:lang w:val="ru-RU" w:eastAsia="ru-RU"/>
        </w:rPr>
      </w:pPr>
      <w:r w:rsidRPr="00377D90">
        <w:rPr>
          <w:rStyle w:val="2TimesNewRoman"/>
          <w:b/>
          <w:sz w:val="28"/>
          <w:szCs w:val="28"/>
          <w:lang w:val="ru-RU" w:eastAsia="ru-RU"/>
        </w:rPr>
        <w:t xml:space="preserve"> общеобразовательным программам»</w:t>
      </w:r>
    </w:p>
    <w:p w:rsidR="00377D90" w:rsidRDefault="00377D90" w:rsidP="00377D90">
      <w:pPr>
        <w:pStyle w:val="a4"/>
        <w:shd w:val="clear" w:color="auto" w:fill="auto"/>
        <w:tabs>
          <w:tab w:val="left" w:pos="4175"/>
        </w:tabs>
        <w:spacing w:after="299" w:line="260" w:lineRule="exact"/>
        <w:ind w:firstLine="0"/>
        <w:rPr>
          <w:rStyle w:val="2TimesNewRoman"/>
          <w:b/>
          <w:color w:val="000000"/>
          <w:sz w:val="26"/>
          <w:szCs w:val="26"/>
          <w:lang w:val="ru-RU" w:eastAsia="ru-RU"/>
        </w:rPr>
      </w:pPr>
    </w:p>
    <w:p w:rsidR="00BA6C27" w:rsidRPr="009153B2" w:rsidRDefault="00377D90" w:rsidP="00377D90">
      <w:pPr>
        <w:pStyle w:val="a4"/>
        <w:shd w:val="clear" w:color="auto" w:fill="auto"/>
        <w:tabs>
          <w:tab w:val="left" w:pos="4175"/>
        </w:tabs>
        <w:spacing w:after="299" w:line="260" w:lineRule="exact"/>
        <w:ind w:firstLine="0"/>
        <w:jc w:val="center"/>
        <w:rPr>
          <w:b/>
        </w:rPr>
      </w:pPr>
      <w:r>
        <w:rPr>
          <w:rStyle w:val="2TimesNewRoman"/>
          <w:b/>
          <w:color w:val="000000"/>
          <w:sz w:val="26"/>
          <w:szCs w:val="26"/>
          <w:lang w:eastAsia="ru-RU"/>
        </w:rPr>
        <w:t>I</w:t>
      </w:r>
      <w:r w:rsidRPr="00377D90">
        <w:rPr>
          <w:rStyle w:val="2TimesNewRoman"/>
          <w:b/>
          <w:color w:val="000000"/>
          <w:sz w:val="26"/>
          <w:szCs w:val="26"/>
          <w:lang w:val="ru-RU" w:eastAsia="ru-RU"/>
        </w:rPr>
        <w:t xml:space="preserve">. </w:t>
      </w:r>
      <w:r w:rsidR="003D4A41" w:rsidRPr="009153B2">
        <w:rPr>
          <w:rStyle w:val="2TimesNewRoman"/>
          <w:b/>
          <w:color w:val="000000"/>
          <w:sz w:val="26"/>
          <w:szCs w:val="26"/>
          <w:lang w:val="ru-RU" w:eastAsia="ru-RU"/>
        </w:rPr>
        <w:t>Общие положения</w:t>
      </w:r>
    </w:p>
    <w:p w:rsidR="00773E61" w:rsidRPr="006B7815" w:rsidRDefault="009153B2" w:rsidP="00773E61">
      <w:pPr>
        <w:pStyle w:val="a4"/>
        <w:shd w:val="clear" w:color="auto" w:fill="auto"/>
        <w:ind w:right="40" w:firstLine="720"/>
        <w:jc w:val="center"/>
        <w:rPr>
          <w:rStyle w:val="2TimesNewRoman"/>
          <w:color w:val="000000"/>
          <w:sz w:val="28"/>
          <w:szCs w:val="28"/>
          <w:lang w:val="ru-RU" w:eastAsia="ru-RU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1.1.</w:t>
      </w:r>
      <w:r w:rsidR="00773E6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r w:rsidR="00773E6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Предмет регулирования административного регламента предоставления муниципальной услуги</w:t>
      </w:r>
    </w:p>
    <w:p w:rsidR="003D4A41" w:rsidRPr="006B7815" w:rsidRDefault="003D4A41" w:rsidP="00593502">
      <w:pPr>
        <w:pStyle w:val="a4"/>
        <w:shd w:val="clear" w:color="auto" w:fill="auto"/>
        <w:ind w:left="284" w:right="40" w:firstLine="436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Административный регламент предоставления муниципальной услуги «Обеспечение прав граждан на получение общедоступного и бесплатного начального общего, осно</w:t>
      </w:r>
      <w:r w:rsidR="00BA6C27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вного общего, среднего 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общего образования по основным общеобразовательным программам»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данной муниципальной услуги.</w:t>
      </w:r>
    </w:p>
    <w:p w:rsidR="003D4A41" w:rsidRPr="006B7815" w:rsidRDefault="009153B2" w:rsidP="00593502">
      <w:pPr>
        <w:pStyle w:val="a4"/>
        <w:shd w:val="clear" w:color="auto" w:fill="auto"/>
        <w:ind w:left="284" w:right="40" w:firstLine="436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1.2.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3D4A41" w:rsidRPr="006B7815" w:rsidRDefault="009153B2" w:rsidP="003171DD">
      <w:pPr>
        <w:pStyle w:val="a4"/>
        <w:shd w:val="clear" w:color="auto" w:fill="auto"/>
        <w:ind w:left="284" w:right="40" w:firstLine="436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1.2.1.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Заявителями на предоставление муниципальной услуги являются родители, опекуны, иные законные представители ребенка, лица, действующие от имени законного представителя ребенка по доверенности (далее также - заявитель), выданной и оформленной в соответствии с гражданским законодательством Российской Федерации.</w:t>
      </w:r>
    </w:p>
    <w:p w:rsidR="003D4A41" w:rsidRPr="006B7815" w:rsidRDefault="009153B2" w:rsidP="003171DD">
      <w:pPr>
        <w:pStyle w:val="a4"/>
        <w:shd w:val="clear" w:color="auto" w:fill="auto"/>
        <w:ind w:left="284" w:right="40" w:firstLine="436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1.2.2.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Представительство интересов ребенка родителями осуществляется на основании факта родства, подтверждаемого свидетельством о рождении ребенка,</w:t>
      </w:r>
      <w:r w:rsidR="003E5CD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записями отдела ЗАГС, а в отдельных случаях — свидетельством об установлении отцовства.</w:t>
      </w:r>
    </w:p>
    <w:p w:rsidR="003D4A41" w:rsidRPr="006B7815" w:rsidRDefault="003D4A41" w:rsidP="00593502">
      <w:pPr>
        <w:pStyle w:val="a4"/>
        <w:shd w:val="clear" w:color="auto" w:fill="auto"/>
        <w:ind w:left="284" w:right="2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Под свидетельством о рождении здесь и далее понимаетс</w:t>
      </w:r>
      <w:r w:rsidR="009153B2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я один из следующих документов: 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свидетельство о рождении, выданное органами ЗАГС или консульским учреждением Российской Федерации за пределами территории Российской Федерации, или свидетельство о рождении, выданное иностранным 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lastRenderedPageBreak/>
        <w:t>государством.</w:t>
      </w:r>
    </w:p>
    <w:p w:rsidR="003D4A41" w:rsidRPr="006B7815" w:rsidRDefault="003D4A41" w:rsidP="003171DD">
      <w:pPr>
        <w:pStyle w:val="a4"/>
        <w:shd w:val="clear" w:color="auto" w:fill="auto"/>
        <w:ind w:left="240" w:right="2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Представительство интересов ребенка иными законными представителями осуществляется на основании документов, установленных соответствующими законами.</w:t>
      </w:r>
    </w:p>
    <w:p w:rsidR="00456025" w:rsidRDefault="00456025" w:rsidP="00FB31E3">
      <w:pPr>
        <w:pStyle w:val="a4"/>
        <w:shd w:val="clear" w:color="auto" w:fill="auto"/>
        <w:tabs>
          <w:tab w:val="left" w:pos="1372"/>
        </w:tabs>
        <w:ind w:left="760" w:right="20" w:firstLine="80"/>
        <w:rPr>
          <w:rStyle w:val="2TimesNewRoman"/>
          <w:b/>
          <w:color w:val="000000"/>
          <w:sz w:val="28"/>
          <w:szCs w:val="28"/>
          <w:lang w:val="ru-RU" w:eastAsia="ru-RU"/>
        </w:rPr>
      </w:pPr>
    </w:p>
    <w:p w:rsidR="003D4A41" w:rsidRPr="006B7815" w:rsidRDefault="00773E61" w:rsidP="00FB31E3">
      <w:pPr>
        <w:pStyle w:val="a4"/>
        <w:shd w:val="clear" w:color="auto" w:fill="auto"/>
        <w:tabs>
          <w:tab w:val="left" w:pos="1372"/>
        </w:tabs>
        <w:ind w:left="760" w:right="20" w:firstLine="8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1.3.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Требования к порядку информирования о порядке предоставления муниципальной услуги</w:t>
      </w:r>
    </w:p>
    <w:p w:rsidR="003D4A41" w:rsidRPr="006B7815" w:rsidRDefault="009153B2" w:rsidP="003171DD">
      <w:pPr>
        <w:pStyle w:val="a4"/>
        <w:shd w:val="clear" w:color="auto" w:fill="auto"/>
        <w:ind w:right="2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1.3.</w:t>
      </w:r>
      <w:r w:rsidR="00773E61" w:rsidRPr="006B7815">
        <w:rPr>
          <w:rStyle w:val="2TimesNewRoman"/>
          <w:color w:val="000000"/>
          <w:sz w:val="28"/>
          <w:szCs w:val="28"/>
          <w:lang w:val="ru-RU" w:eastAsia="ru-RU"/>
        </w:rPr>
        <w:t>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Информирование о предоставлении муниципальной услуги осуществляется:</w:t>
      </w:r>
    </w:p>
    <w:p w:rsidR="003D4A41" w:rsidRPr="006B7815" w:rsidRDefault="003E5CD1" w:rsidP="003171DD">
      <w:pPr>
        <w:pStyle w:val="a4"/>
        <w:shd w:val="clear" w:color="auto" w:fill="auto"/>
        <w:ind w:left="240" w:right="2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-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в Отделе по образованию Администрации муниц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>ипального образования «Холм-Жирковский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район» Смоленской области (далее - Отдел по образованию);</w:t>
      </w:r>
    </w:p>
    <w:p w:rsidR="003D4A41" w:rsidRPr="006B7815" w:rsidRDefault="003E5CD1" w:rsidP="003171DD">
      <w:pPr>
        <w:pStyle w:val="a4"/>
        <w:shd w:val="clear" w:color="auto" w:fill="auto"/>
        <w:ind w:left="120" w:right="20" w:firstLine="1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         -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непосредственно в общеобразовательных учреждениях муниц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>ипального образования «Холм-Жирковский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район» Смоленской области (далее - общеобразовательные учреждения).</w:t>
      </w:r>
    </w:p>
    <w:p w:rsidR="003D4A41" w:rsidRPr="006B7815" w:rsidRDefault="00773E61" w:rsidP="003171DD">
      <w:pPr>
        <w:pStyle w:val="a4"/>
        <w:shd w:val="clear" w:color="auto" w:fill="auto"/>
        <w:ind w:left="120" w:right="20" w:firstLine="1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1.3.2.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Сведения о месте нахождения, графике работы, номерах контактных телефонов, адресах официальных сайтов и адресах электронной почты Отдела по образованию:</w:t>
      </w:r>
    </w:p>
    <w:p w:rsidR="003D4A41" w:rsidRPr="006B7815" w:rsidRDefault="003D4A41" w:rsidP="003171DD">
      <w:pPr>
        <w:pStyle w:val="a4"/>
        <w:shd w:val="clear" w:color="auto" w:fill="auto"/>
        <w:ind w:left="120" w:right="20" w:firstLine="1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Место нахожден</w:t>
      </w:r>
      <w:r w:rsidR="003E5CD1" w:rsidRPr="006B7815">
        <w:rPr>
          <w:rStyle w:val="2TimesNewRoman"/>
          <w:color w:val="000000"/>
          <w:sz w:val="28"/>
          <w:szCs w:val="28"/>
          <w:lang w:val="ru-RU" w:eastAsia="ru-RU"/>
        </w:rPr>
        <w:t>ия отдела по образованию: 215650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>, Российская Федераци</w:t>
      </w:r>
      <w:r w:rsidR="003E5CD1" w:rsidRPr="006B7815">
        <w:rPr>
          <w:rStyle w:val="2TimesNewRoman"/>
          <w:color w:val="000000"/>
          <w:sz w:val="28"/>
          <w:szCs w:val="28"/>
          <w:lang w:val="ru-RU" w:eastAsia="ru-RU"/>
        </w:rPr>
        <w:t>я, Смоленская область, п.г.т. Холм-Жирковский</w:t>
      </w:r>
      <w:proofErr w:type="gramStart"/>
      <w:r w:rsidR="003E5CD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="003E5CD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улица Нахимовская, дом 9, телефон 8(48139) 2-14-67, 2-22-67, факс 2-14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>-</w:t>
      </w:r>
      <w:r w:rsidR="003E5CD1" w:rsidRPr="006B7815">
        <w:rPr>
          <w:rStyle w:val="2TimesNewRoman"/>
          <w:color w:val="000000"/>
          <w:sz w:val="28"/>
          <w:szCs w:val="28"/>
          <w:lang w:val="ru-RU" w:eastAsia="ru-RU"/>
        </w:rPr>
        <w:t>81</w:t>
      </w:r>
    </w:p>
    <w:p w:rsidR="003D4A41" w:rsidRPr="006B7815" w:rsidRDefault="003D4A41" w:rsidP="003171DD">
      <w:pPr>
        <w:pStyle w:val="a4"/>
        <w:shd w:val="clear" w:color="auto" w:fill="auto"/>
        <w:ind w:left="120" w:right="20" w:firstLine="1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Отдел по образованию осуществляет прием заявителей в соответствии со следующим </w:t>
      </w:r>
      <w:r w:rsidR="003171DD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>графиком:</w:t>
      </w:r>
    </w:p>
    <w:p w:rsidR="003D4A41" w:rsidRPr="006B7815" w:rsidRDefault="003171DD" w:rsidP="00FB31E3">
      <w:pPr>
        <w:pStyle w:val="a4"/>
        <w:shd w:val="clear" w:color="auto" w:fill="auto"/>
        <w:tabs>
          <w:tab w:val="center" w:pos="4536"/>
        </w:tabs>
        <w:ind w:left="40" w:firstLine="80"/>
        <w:rPr>
          <w:rStyle w:val="2TimesNewRoman"/>
          <w:color w:val="000000"/>
          <w:sz w:val="28"/>
          <w:szCs w:val="28"/>
          <w:lang w:val="ru-RU" w:eastAsia="ru-RU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         </w:t>
      </w:r>
      <w:r w:rsidR="00773E61" w:rsidRPr="006B7815">
        <w:rPr>
          <w:rStyle w:val="2TimesNewRoman"/>
          <w:color w:val="000000"/>
          <w:sz w:val="28"/>
          <w:szCs w:val="28"/>
          <w:lang w:val="ru-RU" w:eastAsia="ru-RU"/>
        </w:rPr>
        <w:t>Понедельник:                       9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.00-1</w:t>
      </w:r>
      <w:r w:rsidR="00773E61" w:rsidRPr="006B7815">
        <w:rPr>
          <w:rStyle w:val="2TimesNewRoman"/>
          <w:color w:val="000000"/>
          <w:sz w:val="28"/>
          <w:szCs w:val="28"/>
          <w:lang w:val="ru-RU" w:eastAsia="ru-RU"/>
        </w:rPr>
        <w:t>8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.00</w:t>
      </w:r>
    </w:p>
    <w:p w:rsidR="00773E61" w:rsidRPr="006B7815" w:rsidRDefault="00773E61" w:rsidP="00FB31E3">
      <w:pPr>
        <w:pStyle w:val="a4"/>
        <w:shd w:val="clear" w:color="auto" w:fill="auto"/>
        <w:tabs>
          <w:tab w:val="center" w:pos="4536"/>
        </w:tabs>
        <w:ind w:firstLine="80"/>
        <w:rPr>
          <w:sz w:val="28"/>
          <w:szCs w:val="28"/>
        </w:rPr>
        <w:sectPr w:rsidR="00773E61" w:rsidRPr="006B7815" w:rsidSect="00377D90">
          <w:footerReference w:type="default" r:id="rId7"/>
          <w:type w:val="continuous"/>
          <w:pgSz w:w="11909" w:h="16838"/>
          <w:pgMar w:top="993" w:right="569" w:bottom="1020" w:left="1134" w:header="0" w:footer="3" w:gutter="0"/>
          <w:cols w:space="720"/>
          <w:noEndnote/>
          <w:titlePg/>
          <w:docGrid w:linePitch="360"/>
        </w:sectPr>
      </w:pPr>
    </w:p>
    <w:p w:rsidR="003D4A41" w:rsidRPr="006B7815" w:rsidRDefault="00773E61" w:rsidP="00FB31E3">
      <w:pPr>
        <w:pStyle w:val="a4"/>
        <w:framePr w:w="1533" w:h="1537" w:wrap="none" w:vAnchor="text" w:hAnchor="margin" w:x="3887" w:y="3"/>
        <w:shd w:val="clear" w:color="auto" w:fill="auto"/>
        <w:ind w:firstLine="80"/>
        <w:jc w:val="left"/>
        <w:rPr>
          <w:sz w:val="28"/>
          <w:szCs w:val="28"/>
        </w:rPr>
      </w:pPr>
      <w:r w:rsidRPr="006B7815">
        <w:rPr>
          <w:rStyle w:val="Exact"/>
          <w:color w:val="000000"/>
          <w:spacing w:val="0"/>
          <w:sz w:val="28"/>
          <w:szCs w:val="28"/>
        </w:rPr>
        <w:t>9.00-18</w:t>
      </w:r>
      <w:r w:rsidR="003D4A41" w:rsidRPr="006B7815">
        <w:rPr>
          <w:rStyle w:val="Exact"/>
          <w:color w:val="000000"/>
          <w:spacing w:val="0"/>
          <w:sz w:val="28"/>
          <w:szCs w:val="28"/>
        </w:rPr>
        <w:t>.00</w:t>
      </w:r>
    </w:p>
    <w:p w:rsidR="003D4A41" w:rsidRPr="006B7815" w:rsidRDefault="00773E61" w:rsidP="00FB31E3">
      <w:pPr>
        <w:pStyle w:val="a4"/>
        <w:framePr w:w="1533" w:h="1537" w:wrap="none" w:vAnchor="text" w:hAnchor="margin" w:x="3887" w:y="3"/>
        <w:shd w:val="clear" w:color="auto" w:fill="auto"/>
        <w:ind w:firstLine="80"/>
        <w:jc w:val="left"/>
        <w:rPr>
          <w:sz w:val="28"/>
          <w:szCs w:val="28"/>
        </w:rPr>
      </w:pPr>
      <w:r w:rsidRPr="006B7815">
        <w:rPr>
          <w:rStyle w:val="Exact"/>
          <w:color w:val="000000"/>
          <w:spacing w:val="0"/>
          <w:sz w:val="28"/>
          <w:szCs w:val="28"/>
        </w:rPr>
        <w:t>9.00-18</w:t>
      </w:r>
      <w:r w:rsidR="003D4A41" w:rsidRPr="006B7815">
        <w:rPr>
          <w:rStyle w:val="Exact"/>
          <w:color w:val="000000"/>
          <w:spacing w:val="0"/>
          <w:sz w:val="28"/>
          <w:szCs w:val="28"/>
        </w:rPr>
        <w:t>.00</w:t>
      </w:r>
    </w:p>
    <w:p w:rsidR="003D4A41" w:rsidRPr="006B7815" w:rsidRDefault="00773E61" w:rsidP="00FB31E3">
      <w:pPr>
        <w:pStyle w:val="a4"/>
        <w:framePr w:w="1533" w:h="1537" w:wrap="none" w:vAnchor="text" w:hAnchor="margin" w:x="3887" w:y="3"/>
        <w:shd w:val="clear" w:color="auto" w:fill="auto"/>
        <w:ind w:firstLine="80"/>
        <w:jc w:val="left"/>
        <w:rPr>
          <w:sz w:val="28"/>
          <w:szCs w:val="28"/>
        </w:rPr>
      </w:pPr>
      <w:r w:rsidRPr="006B7815">
        <w:rPr>
          <w:rStyle w:val="Exact"/>
          <w:color w:val="000000"/>
          <w:spacing w:val="0"/>
          <w:sz w:val="28"/>
          <w:szCs w:val="28"/>
        </w:rPr>
        <w:t>9.00-18</w:t>
      </w:r>
      <w:r w:rsidR="003D4A41" w:rsidRPr="006B7815">
        <w:rPr>
          <w:rStyle w:val="Exact"/>
          <w:color w:val="000000"/>
          <w:spacing w:val="0"/>
          <w:sz w:val="28"/>
          <w:szCs w:val="28"/>
        </w:rPr>
        <w:t>.00</w:t>
      </w:r>
    </w:p>
    <w:p w:rsidR="003D4A41" w:rsidRPr="006B7815" w:rsidRDefault="00773E61" w:rsidP="00FB31E3">
      <w:pPr>
        <w:pStyle w:val="a4"/>
        <w:framePr w:w="1533" w:h="1537" w:wrap="none" w:vAnchor="text" w:hAnchor="margin" w:x="3887" w:y="3"/>
        <w:shd w:val="clear" w:color="auto" w:fill="auto"/>
        <w:ind w:firstLine="80"/>
        <w:jc w:val="left"/>
        <w:rPr>
          <w:rStyle w:val="Exact"/>
          <w:color w:val="000000"/>
          <w:spacing w:val="0"/>
          <w:sz w:val="28"/>
          <w:szCs w:val="28"/>
        </w:rPr>
      </w:pPr>
      <w:r w:rsidRPr="006B7815">
        <w:rPr>
          <w:rStyle w:val="Exact"/>
          <w:color w:val="000000"/>
          <w:spacing w:val="0"/>
          <w:sz w:val="28"/>
          <w:szCs w:val="28"/>
        </w:rPr>
        <w:t>9.00-18</w:t>
      </w:r>
      <w:r w:rsidR="003D4A41" w:rsidRPr="006B7815">
        <w:rPr>
          <w:rStyle w:val="Exact"/>
          <w:color w:val="000000"/>
          <w:spacing w:val="0"/>
          <w:sz w:val="28"/>
          <w:szCs w:val="28"/>
        </w:rPr>
        <w:t>.00</w:t>
      </w:r>
    </w:p>
    <w:p w:rsidR="003171DD" w:rsidRPr="006B7815" w:rsidRDefault="003171DD" w:rsidP="00FB31E3">
      <w:pPr>
        <w:pStyle w:val="a4"/>
        <w:framePr w:w="1533" w:h="1537" w:wrap="none" w:vAnchor="text" w:hAnchor="margin" w:x="3887" w:y="3"/>
        <w:shd w:val="clear" w:color="auto" w:fill="auto"/>
        <w:ind w:firstLine="80"/>
        <w:jc w:val="left"/>
        <w:rPr>
          <w:sz w:val="28"/>
          <w:szCs w:val="28"/>
        </w:rPr>
      </w:pPr>
      <w:r w:rsidRPr="006B7815">
        <w:rPr>
          <w:rStyle w:val="Exact"/>
          <w:color w:val="000000"/>
          <w:spacing w:val="0"/>
          <w:sz w:val="28"/>
          <w:szCs w:val="28"/>
        </w:rPr>
        <w:t>13.00-14.00</w:t>
      </w:r>
    </w:p>
    <w:p w:rsidR="003D4A41" w:rsidRPr="006B7815" w:rsidRDefault="003D4A41" w:rsidP="00FB31E3">
      <w:pPr>
        <w:pStyle w:val="a4"/>
        <w:framePr w:w="1310" w:h="1543" w:wrap="none" w:vAnchor="text" w:hAnchor="margin" w:x="698" w:y="3"/>
        <w:shd w:val="clear" w:color="auto" w:fill="auto"/>
        <w:spacing w:line="260" w:lineRule="exact"/>
        <w:ind w:left="100" w:firstLine="80"/>
        <w:jc w:val="left"/>
        <w:rPr>
          <w:sz w:val="28"/>
          <w:szCs w:val="28"/>
        </w:rPr>
      </w:pPr>
      <w:r w:rsidRPr="006B7815">
        <w:rPr>
          <w:rStyle w:val="Exact"/>
          <w:color w:val="000000"/>
          <w:spacing w:val="0"/>
          <w:sz w:val="28"/>
          <w:szCs w:val="28"/>
        </w:rPr>
        <w:t>Вторник:</w:t>
      </w:r>
    </w:p>
    <w:p w:rsidR="003D4A41" w:rsidRPr="006B7815" w:rsidRDefault="003D4A41" w:rsidP="00FB31E3">
      <w:pPr>
        <w:pStyle w:val="a4"/>
        <w:framePr w:w="1310" w:h="1543" w:wrap="none" w:vAnchor="text" w:hAnchor="margin" w:x="698" w:y="3"/>
        <w:shd w:val="clear" w:color="auto" w:fill="auto"/>
        <w:spacing w:line="260" w:lineRule="exact"/>
        <w:ind w:left="100" w:firstLine="80"/>
        <w:jc w:val="left"/>
        <w:rPr>
          <w:sz w:val="28"/>
          <w:szCs w:val="28"/>
        </w:rPr>
      </w:pPr>
      <w:r w:rsidRPr="006B7815">
        <w:rPr>
          <w:rStyle w:val="Exact"/>
          <w:color w:val="000000"/>
          <w:spacing w:val="0"/>
          <w:sz w:val="28"/>
          <w:szCs w:val="28"/>
        </w:rPr>
        <w:t>Среда:</w:t>
      </w:r>
    </w:p>
    <w:p w:rsidR="003D4A41" w:rsidRPr="006B7815" w:rsidRDefault="003D4A41" w:rsidP="00FB31E3">
      <w:pPr>
        <w:pStyle w:val="a4"/>
        <w:framePr w:w="1310" w:h="1543" w:wrap="none" w:vAnchor="text" w:hAnchor="margin" w:x="698" w:y="3"/>
        <w:shd w:val="clear" w:color="auto" w:fill="auto"/>
        <w:ind w:left="100" w:firstLine="80"/>
        <w:jc w:val="left"/>
        <w:rPr>
          <w:sz w:val="28"/>
          <w:szCs w:val="28"/>
        </w:rPr>
      </w:pPr>
      <w:r w:rsidRPr="006B7815">
        <w:rPr>
          <w:rStyle w:val="Exact"/>
          <w:color w:val="000000"/>
          <w:spacing w:val="0"/>
          <w:sz w:val="28"/>
          <w:szCs w:val="28"/>
        </w:rPr>
        <w:t>Четверг:</w:t>
      </w:r>
    </w:p>
    <w:p w:rsidR="003D4A41" w:rsidRPr="006B7815" w:rsidRDefault="003D4A41" w:rsidP="00FB31E3">
      <w:pPr>
        <w:pStyle w:val="a4"/>
        <w:framePr w:w="1310" w:h="1543" w:wrap="none" w:vAnchor="text" w:hAnchor="margin" w:x="698" w:y="3"/>
        <w:shd w:val="clear" w:color="auto" w:fill="auto"/>
        <w:ind w:left="100" w:firstLine="80"/>
        <w:jc w:val="left"/>
        <w:rPr>
          <w:sz w:val="28"/>
          <w:szCs w:val="28"/>
        </w:rPr>
      </w:pPr>
      <w:r w:rsidRPr="006B7815">
        <w:rPr>
          <w:rStyle w:val="Exact"/>
          <w:color w:val="000000"/>
          <w:spacing w:val="0"/>
          <w:sz w:val="28"/>
          <w:szCs w:val="28"/>
        </w:rPr>
        <w:t>Пятница:</w:t>
      </w:r>
    </w:p>
    <w:p w:rsidR="003D4A41" w:rsidRPr="006B7815" w:rsidRDefault="003D4A41" w:rsidP="00FB31E3">
      <w:pPr>
        <w:pStyle w:val="a4"/>
        <w:framePr w:w="1310" w:h="1543" w:wrap="none" w:vAnchor="text" w:hAnchor="margin" w:x="698" w:y="3"/>
        <w:shd w:val="clear" w:color="auto" w:fill="auto"/>
        <w:ind w:left="100" w:firstLine="80"/>
        <w:jc w:val="left"/>
        <w:rPr>
          <w:sz w:val="28"/>
          <w:szCs w:val="28"/>
        </w:rPr>
      </w:pPr>
      <w:r w:rsidRPr="006B7815">
        <w:rPr>
          <w:rStyle w:val="Exact"/>
          <w:color w:val="000000"/>
          <w:spacing w:val="0"/>
          <w:sz w:val="28"/>
          <w:szCs w:val="28"/>
        </w:rPr>
        <w:t>Перерыв:</w:t>
      </w:r>
    </w:p>
    <w:p w:rsidR="003D4A41" w:rsidRPr="006B7815" w:rsidRDefault="003D4A41" w:rsidP="00FB31E3">
      <w:pPr>
        <w:spacing w:line="360" w:lineRule="exact"/>
        <w:ind w:firstLine="80"/>
        <w:rPr>
          <w:rFonts w:ascii="Times New Roman" w:hAnsi="Times New Roman" w:cs="Times New Roman"/>
          <w:color w:val="auto"/>
          <w:sz w:val="28"/>
          <w:szCs w:val="28"/>
        </w:rPr>
      </w:pPr>
    </w:p>
    <w:p w:rsidR="003D4A41" w:rsidRPr="006B7815" w:rsidRDefault="003D4A41" w:rsidP="00FB31E3">
      <w:pPr>
        <w:spacing w:line="360" w:lineRule="exact"/>
        <w:ind w:firstLine="80"/>
        <w:rPr>
          <w:rFonts w:ascii="Times New Roman" w:hAnsi="Times New Roman" w:cs="Times New Roman"/>
          <w:color w:val="auto"/>
          <w:sz w:val="28"/>
          <w:szCs w:val="28"/>
        </w:rPr>
      </w:pPr>
    </w:p>
    <w:p w:rsidR="003D4A41" w:rsidRPr="006B7815" w:rsidRDefault="003D4A41" w:rsidP="00FB31E3">
      <w:pPr>
        <w:spacing w:line="360" w:lineRule="exact"/>
        <w:ind w:firstLine="80"/>
        <w:rPr>
          <w:rFonts w:ascii="Times New Roman" w:hAnsi="Times New Roman" w:cs="Times New Roman"/>
          <w:color w:val="auto"/>
          <w:sz w:val="28"/>
          <w:szCs w:val="28"/>
        </w:rPr>
      </w:pPr>
    </w:p>
    <w:p w:rsidR="003D4A41" w:rsidRPr="006B7815" w:rsidRDefault="003D4A41" w:rsidP="00FB31E3">
      <w:pPr>
        <w:spacing w:line="449" w:lineRule="exact"/>
        <w:ind w:firstLine="80"/>
        <w:rPr>
          <w:rFonts w:ascii="Times New Roman" w:hAnsi="Times New Roman" w:cs="Times New Roman"/>
          <w:color w:val="auto"/>
          <w:sz w:val="28"/>
          <w:szCs w:val="28"/>
        </w:rPr>
      </w:pPr>
    </w:p>
    <w:p w:rsidR="003D4A41" w:rsidRPr="006B7815" w:rsidRDefault="003D4A41" w:rsidP="00FB31E3">
      <w:pPr>
        <w:ind w:firstLine="80"/>
        <w:rPr>
          <w:rFonts w:ascii="Times New Roman" w:hAnsi="Times New Roman" w:cs="Times New Roman"/>
          <w:color w:val="auto"/>
          <w:sz w:val="28"/>
          <w:szCs w:val="28"/>
        </w:rPr>
        <w:sectPr w:rsidR="003D4A41" w:rsidRPr="006B7815" w:rsidSect="00593502">
          <w:type w:val="continuous"/>
          <w:pgSz w:w="11909" w:h="16838"/>
          <w:pgMar w:top="976" w:right="852" w:bottom="976" w:left="788" w:header="0" w:footer="3" w:gutter="0"/>
          <w:cols w:space="720"/>
          <w:noEndnote/>
          <w:docGrid w:linePitch="360"/>
        </w:sectPr>
      </w:pPr>
    </w:p>
    <w:p w:rsidR="003D4A41" w:rsidRPr="006B7815" w:rsidRDefault="003D4A41" w:rsidP="003171DD">
      <w:pPr>
        <w:pStyle w:val="a4"/>
        <w:shd w:val="clear" w:color="auto" w:fill="auto"/>
        <w:ind w:left="-3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lastRenderedPageBreak/>
        <w:t>Выходные дни: суббота, воскресенье.</w:t>
      </w:r>
    </w:p>
    <w:p w:rsidR="003D4A41" w:rsidRPr="006B7815" w:rsidRDefault="003D4A41" w:rsidP="003171DD">
      <w:pPr>
        <w:pStyle w:val="a4"/>
        <w:shd w:val="clear" w:color="auto" w:fill="auto"/>
        <w:ind w:left="-360" w:right="2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Адрес страницы отдела по образованию на Интернет-сайте Администрации муниц</w:t>
      </w:r>
      <w:r w:rsidR="003E5CD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ипального образования «Холм-Жирковский 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район» Смоленской области: </w:t>
      </w:r>
      <w:r w:rsidRPr="006B7815">
        <w:rPr>
          <w:rStyle w:val="2TimesNewRoman"/>
          <w:color w:val="000000"/>
          <w:sz w:val="28"/>
          <w:szCs w:val="28"/>
        </w:rPr>
        <w:t>http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: </w:t>
      </w:r>
      <w:r w:rsidRPr="006B7815">
        <w:rPr>
          <w:rStyle w:val="2TimesNewRoman"/>
          <w:color w:val="000000"/>
          <w:sz w:val="28"/>
          <w:szCs w:val="28"/>
          <w:lang w:val="ru-RU"/>
        </w:rPr>
        <w:t xml:space="preserve">// </w:t>
      </w:r>
      <w:proofErr w:type="spellStart"/>
      <w:r w:rsidR="00773E61" w:rsidRPr="006B7815">
        <w:rPr>
          <w:rStyle w:val="2TimesNewRoman"/>
          <w:color w:val="000000"/>
          <w:sz w:val="28"/>
          <w:szCs w:val="28"/>
        </w:rPr>
        <w:t>holm</w:t>
      </w:r>
      <w:proofErr w:type="spellEnd"/>
      <w:r w:rsidR="003E5CD1" w:rsidRPr="006B7815">
        <w:rPr>
          <w:rStyle w:val="2TimesNewRoman"/>
          <w:color w:val="000000"/>
          <w:sz w:val="28"/>
          <w:szCs w:val="28"/>
          <w:lang w:val="ru-RU"/>
        </w:rPr>
        <w:t>.</w:t>
      </w:r>
      <w:r w:rsidRPr="006B7815">
        <w:rPr>
          <w:rStyle w:val="2TimesNewRoman"/>
          <w:color w:val="000000"/>
          <w:sz w:val="28"/>
          <w:szCs w:val="28"/>
        </w:rPr>
        <w:t>adm</w:t>
      </w:r>
      <w:r w:rsidR="00773E61" w:rsidRPr="006B7815">
        <w:rPr>
          <w:rStyle w:val="2TimesNewRoman"/>
          <w:color w:val="000000"/>
          <w:sz w:val="28"/>
          <w:szCs w:val="28"/>
        </w:rPr>
        <w:t>in</w:t>
      </w:r>
      <w:r w:rsidRPr="006B7815">
        <w:rPr>
          <w:rStyle w:val="2TimesNewRoman"/>
          <w:color w:val="000000"/>
          <w:sz w:val="28"/>
          <w:szCs w:val="28"/>
          <w:lang w:val="ru-RU"/>
        </w:rPr>
        <w:t>.</w:t>
      </w:r>
      <w:r w:rsidR="00773E61" w:rsidRPr="006B7815">
        <w:rPr>
          <w:rStyle w:val="2TimesNewRoman"/>
          <w:color w:val="000000"/>
          <w:sz w:val="28"/>
          <w:szCs w:val="28"/>
        </w:rPr>
        <w:t>Smolensk</w:t>
      </w:r>
      <w:r w:rsidR="00773E61" w:rsidRPr="006B7815">
        <w:rPr>
          <w:rStyle w:val="2TimesNewRoman"/>
          <w:color w:val="000000"/>
          <w:sz w:val="28"/>
          <w:szCs w:val="28"/>
          <w:lang w:val="ru-RU"/>
        </w:rPr>
        <w:t>.</w:t>
      </w:r>
      <w:r w:rsidRPr="006B7815">
        <w:rPr>
          <w:rStyle w:val="2TimesNewRoman"/>
          <w:color w:val="000000"/>
          <w:sz w:val="28"/>
          <w:szCs w:val="28"/>
          <w:lang w:val="ru-RU"/>
        </w:rPr>
        <w:t xml:space="preserve"> </w:t>
      </w:r>
      <w:proofErr w:type="spellStart"/>
      <w:r w:rsidRPr="006B7815">
        <w:rPr>
          <w:rStyle w:val="2TimesNewRoman"/>
          <w:color w:val="000000"/>
          <w:sz w:val="28"/>
          <w:szCs w:val="28"/>
        </w:rPr>
        <w:t>ru</w:t>
      </w:r>
      <w:proofErr w:type="spellEnd"/>
      <w:r w:rsidRPr="006B7815">
        <w:rPr>
          <w:rStyle w:val="2TimesNewRoman"/>
          <w:color w:val="000000"/>
          <w:sz w:val="28"/>
          <w:szCs w:val="28"/>
          <w:lang w:val="ru-RU"/>
        </w:rPr>
        <w:t>.</w:t>
      </w:r>
      <w:r w:rsidR="003E5CD1" w:rsidRPr="006B7815">
        <w:rPr>
          <w:rStyle w:val="2TimesNewRoman"/>
          <w:color w:val="000000"/>
          <w:sz w:val="28"/>
          <w:szCs w:val="28"/>
          <w:lang w:val="ru-RU"/>
        </w:rPr>
        <w:t xml:space="preserve">Личный сайт отдела по образованию </w:t>
      </w:r>
      <w:proofErr w:type="spellStart"/>
      <w:r w:rsidR="003E5CD1" w:rsidRPr="006B7815">
        <w:rPr>
          <w:rStyle w:val="2TimesNewRoman"/>
          <w:color w:val="000000"/>
          <w:sz w:val="28"/>
          <w:szCs w:val="28"/>
        </w:rPr>
        <w:t>holm</w:t>
      </w:r>
      <w:proofErr w:type="spellEnd"/>
      <w:r w:rsidR="003E5CD1" w:rsidRPr="006B7815">
        <w:rPr>
          <w:rStyle w:val="2TimesNewRoman"/>
          <w:color w:val="000000"/>
          <w:sz w:val="28"/>
          <w:szCs w:val="28"/>
          <w:lang w:val="ru-RU"/>
        </w:rPr>
        <w:t>-</w:t>
      </w:r>
      <w:proofErr w:type="spellStart"/>
      <w:r w:rsidR="003E5CD1" w:rsidRPr="006B7815">
        <w:rPr>
          <w:rStyle w:val="2TimesNewRoman"/>
          <w:color w:val="000000"/>
          <w:sz w:val="28"/>
          <w:szCs w:val="28"/>
        </w:rPr>
        <w:t>otdel</w:t>
      </w:r>
      <w:proofErr w:type="spellEnd"/>
      <w:r w:rsidR="003E5CD1" w:rsidRPr="006B7815">
        <w:rPr>
          <w:rStyle w:val="2TimesNewRoman"/>
          <w:color w:val="000000"/>
          <w:sz w:val="28"/>
          <w:szCs w:val="28"/>
          <w:lang w:val="ru-RU"/>
        </w:rPr>
        <w:t>.</w:t>
      </w:r>
      <w:proofErr w:type="spellStart"/>
      <w:r w:rsidR="003E5CD1" w:rsidRPr="006B7815">
        <w:rPr>
          <w:rStyle w:val="2TimesNewRoman"/>
          <w:color w:val="000000"/>
          <w:sz w:val="28"/>
          <w:szCs w:val="28"/>
        </w:rPr>
        <w:t>ru</w:t>
      </w:r>
      <w:proofErr w:type="spellEnd"/>
    </w:p>
    <w:p w:rsidR="003D4A41" w:rsidRPr="006B7815" w:rsidRDefault="003D4A41" w:rsidP="003171DD">
      <w:pPr>
        <w:pStyle w:val="a4"/>
        <w:shd w:val="clear" w:color="auto" w:fill="auto"/>
        <w:ind w:left="-360" w:right="2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Адрес электронной почты отдела по образованию в сети Интернет: </w:t>
      </w:r>
      <w:proofErr w:type="spellStart"/>
      <w:r w:rsidR="003E5CD1" w:rsidRPr="006B7815">
        <w:rPr>
          <w:rStyle w:val="2TimesNewRoman"/>
          <w:sz w:val="28"/>
          <w:szCs w:val="28"/>
          <w:lang w:eastAsia="ru-RU"/>
        </w:rPr>
        <w:t>holm</w:t>
      </w:r>
      <w:proofErr w:type="spellEnd"/>
      <w:r w:rsidR="003E5CD1" w:rsidRPr="006B7815">
        <w:rPr>
          <w:rStyle w:val="2TimesNewRoman"/>
          <w:sz w:val="28"/>
          <w:szCs w:val="28"/>
          <w:lang w:val="ru-RU" w:eastAsia="ru-RU"/>
        </w:rPr>
        <w:t>_</w:t>
      </w:r>
      <w:hyperlink r:id="rId8" w:history="1">
        <w:r w:rsidR="003E5CD1" w:rsidRPr="006B7815">
          <w:rPr>
            <w:rStyle w:val="a3"/>
            <w:color w:val="auto"/>
            <w:sz w:val="28"/>
            <w:szCs w:val="28"/>
            <w:lang w:val="en-US" w:eastAsia="en-US"/>
          </w:rPr>
          <w:t>otdel</w:t>
        </w:r>
        <w:r w:rsidR="003E5CD1" w:rsidRPr="006B7815">
          <w:rPr>
            <w:rStyle w:val="a3"/>
            <w:color w:val="auto"/>
            <w:sz w:val="28"/>
            <w:szCs w:val="28"/>
            <w:lang w:eastAsia="en-US"/>
          </w:rPr>
          <w:t>@</w:t>
        </w:r>
        <w:r w:rsidR="003E5CD1" w:rsidRPr="006B7815">
          <w:rPr>
            <w:rStyle w:val="a3"/>
            <w:color w:val="auto"/>
            <w:sz w:val="28"/>
            <w:szCs w:val="28"/>
            <w:lang w:val="en-US" w:eastAsia="en-US"/>
          </w:rPr>
          <w:t>mail</w:t>
        </w:r>
        <w:r w:rsidR="003E5CD1" w:rsidRPr="006B7815">
          <w:rPr>
            <w:rStyle w:val="a3"/>
            <w:color w:val="auto"/>
            <w:sz w:val="28"/>
            <w:szCs w:val="28"/>
            <w:lang w:eastAsia="en-US"/>
          </w:rPr>
          <w:t>.</w:t>
        </w:r>
        <w:r w:rsidR="003E5CD1" w:rsidRPr="006B7815">
          <w:rPr>
            <w:rStyle w:val="a3"/>
            <w:color w:val="auto"/>
            <w:sz w:val="28"/>
            <w:szCs w:val="28"/>
            <w:lang w:val="en-US" w:eastAsia="en-US"/>
          </w:rPr>
          <w:t>ru</w:t>
        </w:r>
      </w:hyperlink>
    </w:p>
    <w:p w:rsidR="003D4A41" w:rsidRPr="006B7815" w:rsidRDefault="00773E61" w:rsidP="003171DD">
      <w:pPr>
        <w:pStyle w:val="a4"/>
        <w:shd w:val="clear" w:color="auto" w:fill="auto"/>
        <w:ind w:left="-360" w:right="20" w:firstLine="36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1.3.3.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Сведения о месте нахождения, графике работы, номерах контактных телефонов, адресах официальных сайтов и адресах электронной почты общеобразовательных учреждений, реализующих образовательные программы начального общего, основного общего образования, участвующих в предоставлении муниципальной услуги представлены в приложении к настоящему Административному регламенту (Приложение №1).</w:t>
      </w:r>
    </w:p>
    <w:p w:rsidR="003D4A41" w:rsidRPr="006B7815" w:rsidRDefault="00773E61" w:rsidP="003171DD">
      <w:pPr>
        <w:pStyle w:val="a4"/>
        <w:shd w:val="clear" w:color="auto" w:fill="auto"/>
        <w:ind w:left="-360" w:right="20" w:firstLine="36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1.3.4.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Информация о местах нахождения и графиках работы отдела по образованию размещается:</w:t>
      </w:r>
      <w:r w:rsidR="00A228C3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на информационных стендах О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тдела по образованию;</w:t>
      </w:r>
    </w:p>
    <w:p w:rsidR="00593502" w:rsidRPr="006B7815" w:rsidRDefault="003D4A41" w:rsidP="003171DD">
      <w:pPr>
        <w:pStyle w:val="a4"/>
        <w:shd w:val="clear" w:color="auto" w:fill="auto"/>
        <w:tabs>
          <w:tab w:val="right" w:pos="9923"/>
        </w:tabs>
        <w:ind w:left="-360" w:right="40" w:firstLine="0"/>
        <w:rPr>
          <w:rStyle w:val="2TimesNewRoman"/>
          <w:color w:val="000000"/>
          <w:sz w:val="28"/>
          <w:szCs w:val="28"/>
          <w:lang w:val="ru-RU" w:eastAsia="ru-RU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н</w:t>
      </w:r>
      <w:r w:rsidR="00593502" w:rsidRPr="006B7815">
        <w:rPr>
          <w:rStyle w:val="2TimesNewRoman"/>
          <w:color w:val="000000"/>
          <w:sz w:val="28"/>
          <w:szCs w:val="28"/>
          <w:lang w:val="ru-RU" w:eastAsia="ru-RU"/>
        </w:rPr>
        <w:t>а Интернет-сайте Администрации:</w:t>
      </w:r>
      <w:r w:rsidRPr="006B7815">
        <w:rPr>
          <w:rStyle w:val="2TimesNewRoman"/>
          <w:color w:val="000000"/>
          <w:sz w:val="28"/>
          <w:szCs w:val="28"/>
          <w:lang w:val="ru-RU"/>
        </w:rPr>
        <w:t xml:space="preserve"> </w:t>
      </w:r>
      <w:hyperlink r:id="rId9" w:history="1">
        <w:r w:rsidR="00593502" w:rsidRPr="006B7815">
          <w:rPr>
            <w:rStyle w:val="a3"/>
            <w:sz w:val="28"/>
            <w:szCs w:val="28"/>
            <w:lang w:val="en-US" w:eastAsia="en-US"/>
          </w:rPr>
          <w:t>http</w:t>
        </w:r>
        <w:r w:rsidR="00593502" w:rsidRPr="006B7815">
          <w:rPr>
            <w:rStyle w:val="a3"/>
            <w:sz w:val="28"/>
            <w:szCs w:val="28"/>
          </w:rPr>
          <w:t>:</w:t>
        </w:r>
        <w:r w:rsidR="00593502" w:rsidRPr="006B7815">
          <w:rPr>
            <w:rStyle w:val="a3"/>
            <w:sz w:val="28"/>
            <w:szCs w:val="28"/>
            <w:lang w:eastAsia="en-US"/>
          </w:rPr>
          <w:t>//</w:t>
        </w:r>
        <w:proofErr w:type="spellStart"/>
        <w:r w:rsidR="00593502" w:rsidRPr="006B7815">
          <w:rPr>
            <w:rStyle w:val="a3"/>
            <w:sz w:val="28"/>
            <w:szCs w:val="28"/>
            <w:lang w:val="en-US" w:eastAsia="en-US"/>
          </w:rPr>
          <w:t>holm</w:t>
        </w:r>
        <w:proofErr w:type="spellEnd"/>
        <w:r w:rsidR="00593502" w:rsidRPr="006B7815">
          <w:rPr>
            <w:rStyle w:val="a3"/>
            <w:sz w:val="28"/>
            <w:szCs w:val="28"/>
            <w:lang w:eastAsia="en-US"/>
          </w:rPr>
          <w:t>.</w:t>
        </w:r>
        <w:r w:rsidR="00593502" w:rsidRPr="006B7815">
          <w:rPr>
            <w:rStyle w:val="a3"/>
            <w:sz w:val="28"/>
            <w:szCs w:val="28"/>
            <w:lang w:val="en-US" w:eastAsia="en-US"/>
          </w:rPr>
          <w:t>admin</w:t>
        </w:r>
        <w:r w:rsidR="00593502" w:rsidRPr="006B7815">
          <w:rPr>
            <w:rStyle w:val="a3"/>
            <w:sz w:val="28"/>
            <w:szCs w:val="28"/>
            <w:lang w:eastAsia="en-US"/>
          </w:rPr>
          <w:t>.</w:t>
        </w:r>
        <w:r w:rsidR="00593502" w:rsidRPr="006B7815">
          <w:rPr>
            <w:rStyle w:val="a3"/>
            <w:sz w:val="28"/>
            <w:szCs w:val="28"/>
            <w:lang w:val="en-US" w:eastAsia="en-US"/>
          </w:rPr>
          <w:t>Smolensk</w:t>
        </w:r>
        <w:r w:rsidR="00593502" w:rsidRPr="006B7815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="00593502" w:rsidRPr="006B7815">
          <w:rPr>
            <w:rStyle w:val="a3"/>
            <w:sz w:val="28"/>
            <w:szCs w:val="28"/>
            <w:lang w:val="en-US" w:eastAsia="en-US"/>
          </w:rPr>
          <w:t>ru</w:t>
        </w:r>
        <w:proofErr w:type="spellEnd"/>
      </w:hyperlink>
      <w:r w:rsidR="00A228C3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</w:p>
    <w:p w:rsidR="003D4A41" w:rsidRPr="006B7815" w:rsidRDefault="003D4A41" w:rsidP="003171DD">
      <w:pPr>
        <w:pStyle w:val="a4"/>
        <w:shd w:val="clear" w:color="auto" w:fill="auto"/>
        <w:tabs>
          <w:tab w:val="right" w:pos="10217"/>
        </w:tabs>
        <w:ind w:left="-360" w:righ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в информационно-телекоммуникационных сетях общего пользования (в том числе в сети Интернет),</w:t>
      </w:r>
    </w:p>
    <w:p w:rsidR="003D4A41" w:rsidRPr="006B7815" w:rsidRDefault="003171DD" w:rsidP="003171DD">
      <w:pPr>
        <w:pStyle w:val="a4"/>
        <w:shd w:val="clear" w:color="auto" w:fill="auto"/>
        <w:ind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в средствах массовой инфор</w:t>
      </w:r>
      <w:r w:rsidR="00C31548" w:rsidRPr="006B7815">
        <w:rPr>
          <w:rStyle w:val="2TimesNewRoman"/>
          <w:color w:val="000000"/>
          <w:sz w:val="28"/>
          <w:szCs w:val="28"/>
          <w:lang w:val="ru-RU" w:eastAsia="ru-RU"/>
        </w:rPr>
        <w:t>мации: в газете «Вперёд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».</w:t>
      </w:r>
    </w:p>
    <w:p w:rsidR="003D4A41" w:rsidRPr="006B7815" w:rsidRDefault="003171DD" w:rsidP="003171DD">
      <w:pPr>
        <w:pStyle w:val="a4"/>
        <w:shd w:val="clear" w:color="auto" w:fill="auto"/>
        <w:ind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lastRenderedPageBreak/>
        <w:t xml:space="preserve">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а региональном </w:t>
      </w:r>
      <w:proofErr w:type="gramStart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портале</w:t>
      </w:r>
      <w:proofErr w:type="gram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государственных услуг.</w:t>
      </w:r>
    </w:p>
    <w:p w:rsidR="003D4A41" w:rsidRPr="006B7815" w:rsidRDefault="00A228C3" w:rsidP="003171DD">
      <w:pPr>
        <w:pStyle w:val="a4"/>
        <w:shd w:val="clear" w:color="auto" w:fill="auto"/>
        <w:ind w:left="-360" w:firstLine="48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1.3.5.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Размещаемая информация содержит также:</w:t>
      </w:r>
    </w:p>
    <w:p w:rsidR="003D4A41" w:rsidRPr="006B7815" w:rsidRDefault="00EB0A19" w:rsidP="00EB0A19">
      <w:pPr>
        <w:pStyle w:val="a4"/>
        <w:shd w:val="clear" w:color="auto" w:fill="auto"/>
        <w:ind w:right="40" w:firstLine="1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-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D4A41" w:rsidRPr="006B7815" w:rsidRDefault="00EB0A19" w:rsidP="00EB0A19">
      <w:pPr>
        <w:pStyle w:val="a4"/>
        <w:shd w:val="clear" w:color="auto" w:fill="auto"/>
        <w:ind w:firstLine="1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-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текст административного регламента с приложениями;</w:t>
      </w:r>
    </w:p>
    <w:p w:rsidR="003D4A41" w:rsidRPr="006B7815" w:rsidRDefault="003D4A41" w:rsidP="003171DD">
      <w:pPr>
        <w:pStyle w:val="a4"/>
        <w:shd w:val="clear" w:color="auto" w:fill="auto"/>
        <w:ind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блок-схему (согласно Приложению № 2 к административному регламенту);</w:t>
      </w:r>
    </w:p>
    <w:p w:rsidR="003D4A41" w:rsidRPr="006B7815" w:rsidRDefault="00EB0A19" w:rsidP="00EB0A19">
      <w:pPr>
        <w:pStyle w:val="a4"/>
        <w:shd w:val="clear" w:color="auto" w:fill="auto"/>
        <w:ind w:right="40" w:firstLine="1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-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перечень документов, необходимых для предоставления муниципальной услуги, и требования, предъявляемые к этим документам;</w:t>
      </w:r>
    </w:p>
    <w:p w:rsidR="003D4A41" w:rsidRPr="006B7815" w:rsidRDefault="00EB0A19" w:rsidP="00EB0A19">
      <w:pPr>
        <w:pStyle w:val="a4"/>
        <w:shd w:val="clear" w:color="auto" w:fill="auto"/>
        <w:ind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-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порядок информирования о ходе предоставления муниципальной услуги;</w:t>
      </w:r>
    </w:p>
    <w:p w:rsidR="003D4A41" w:rsidRPr="006B7815" w:rsidRDefault="00EB0A19" w:rsidP="00EB0A19">
      <w:pPr>
        <w:pStyle w:val="a4"/>
        <w:shd w:val="clear" w:color="auto" w:fill="auto"/>
        <w:ind w:righ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-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D4A41" w:rsidRPr="006B7815" w:rsidRDefault="00A228C3" w:rsidP="00EB0A19">
      <w:pPr>
        <w:pStyle w:val="a4"/>
        <w:shd w:val="clear" w:color="auto" w:fill="auto"/>
        <w:ind w:left="40" w:right="40" w:firstLine="68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1.3.6.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3D4A41" w:rsidRPr="006B7815" w:rsidRDefault="00A228C3" w:rsidP="00EB0A19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1.3.7.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3D4A41" w:rsidRPr="006B7815" w:rsidRDefault="00A228C3" w:rsidP="00EB0A19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1.3.8.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При необходимости получения консультаций заявители обращаются в отдел по образованию, образовательные учреждения.</w:t>
      </w:r>
    </w:p>
    <w:p w:rsidR="003D4A41" w:rsidRPr="006B7815" w:rsidRDefault="00A228C3" w:rsidP="00EB0A19">
      <w:pPr>
        <w:pStyle w:val="a4"/>
        <w:shd w:val="clear" w:color="auto" w:fill="auto"/>
        <w:ind w:left="740" w:right="40" w:hanging="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1.3.9.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Консультации по процедуре предоставления муниципальной услуги могут осуществляться:</w:t>
      </w:r>
    </w:p>
    <w:p w:rsidR="003D4A41" w:rsidRPr="006B7815" w:rsidRDefault="003D4A41" w:rsidP="00FB31E3">
      <w:pPr>
        <w:pStyle w:val="a4"/>
        <w:numPr>
          <w:ilvl w:val="0"/>
          <w:numId w:val="2"/>
        </w:numPr>
        <w:shd w:val="clear" w:color="auto" w:fill="auto"/>
        <w:ind w:left="740" w:hanging="74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в письменной форме на основании письменного обращения;</w:t>
      </w:r>
    </w:p>
    <w:p w:rsidR="003D4A41" w:rsidRPr="006B7815" w:rsidRDefault="003D4A41" w:rsidP="00FB31E3">
      <w:pPr>
        <w:pStyle w:val="a4"/>
        <w:numPr>
          <w:ilvl w:val="0"/>
          <w:numId w:val="2"/>
        </w:numPr>
        <w:shd w:val="clear" w:color="auto" w:fill="auto"/>
        <w:ind w:left="740" w:hanging="74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при личном обращении;</w:t>
      </w:r>
    </w:p>
    <w:p w:rsidR="003D4A41" w:rsidRPr="006B7815" w:rsidRDefault="003D4A41" w:rsidP="00FB31E3">
      <w:pPr>
        <w:pStyle w:val="a4"/>
        <w:numPr>
          <w:ilvl w:val="0"/>
          <w:numId w:val="2"/>
        </w:numPr>
        <w:shd w:val="clear" w:color="auto" w:fill="auto"/>
        <w:ind w:left="740" w:hanging="74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r w:rsidR="00C31548" w:rsidRPr="006B7815">
        <w:rPr>
          <w:rStyle w:val="2TimesNewRoman"/>
          <w:color w:val="000000"/>
          <w:sz w:val="28"/>
          <w:szCs w:val="28"/>
          <w:lang w:val="ru-RU" w:eastAsia="ru-RU"/>
        </w:rPr>
        <w:t>по телефону 8(48139) 2-14-67, 2-22-67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>;</w:t>
      </w:r>
    </w:p>
    <w:p w:rsidR="003D4A41" w:rsidRPr="006B7815" w:rsidRDefault="003D4A41" w:rsidP="00FB31E3">
      <w:pPr>
        <w:pStyle w:val="a4"/>
        <w:numPr>
          <w:ilvl w:val="0"/>
          <w:numId w:val="2"/>
        </w:numPr>
        <w:shd w:val="clear" w:color="auto" w:fill="auto"/>
        <w:ind w:left="740" w:hanging="74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по электронной почте;</w:t>
      </w:r>
    </w:p>
    <w:p w:rsidR="003D4A41" w:rsidRPr="006B7815" w:rsidRDefault="003D4A41" w:rsidP="00FB31E3">
      <w:pPr>
        <w:pStyle w:val="a4"/>
        <w:shd w:val="clear" w:color="auto" w:fill="auto"/>
        <w:ind w:left="740" w:hanging="74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Все консультации являются бесплатными.</w:t>
      </w:r>
    </w:p>
    <w:p w:rsidR="003D4A41" w:rsidRPr="006B7815" w:rsidRDefault="00A228C3" w:rsidP="00EB0A19">
      <w:pPr>
        <w:pStyle w:val="a4"/>
        <w:shd w:val="clear" w:color="auto" w:fill="auto"/>
        <w:ind w:left="740" w:right="40" w:hanging="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1.3.10.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Требования к форме и характеру взаимодействия должностного лица отдела по образованию, образовательных учреждений с заявителями:</w:t>
      </w:r>
    </w:p>
    <w:p w:rsidR="003D4A41" w:rsidRPr="006B7815" w:rsidRDefault="00A228C3" w:rsidP="00FB31E3">
      <w:pPr>
        <w:pStyle w:val="a4"/>
        <w:shd w:val="clear" w:color="auto" w:fill="auto"/>
        <w:ind w:left="740" w:right="40" w:hanging="74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консультации в письменной форме предоставляются должностным лицом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3D4A41" w:rsidRPr="006B7815" w:rsidRDefault="00A228C3" w:rsidP="00FB31E3">
      <w:pPr>
        <w:pStyle w:val="a4"/>
        <w:shd w:val="clear" w:color="auto" w:fill="auto"/>
        <w:ind w:left="740" w:right="40" w:hanging="74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при консультировании по телефону должностное лицо отдела по образованию, образовательного учреждения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D4A41" w:rsidRPr="006B7815" w:rsidRDefault="00A228C3" w:rsidP="00FB31E3">
      <w:pPr>
        <w:pStyle w:val="a4"/>
        <w:shd w:val="clear" w:color="auto" w:fill="auto"/>
        <w:spacing w:line="324" w:lineRule="exact"/>
        <w:ind w:left="740" w:right="40" w:hanging="74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по завершении консультации должностное лицо отдела по образованию, образовательного учреждения должен кратко подвести итог разговора и перечислить действия, которые следует предпринять заявителю;</w:t>
      </w:r>
    </w:p>
    <w:p w:rsidR="003D4A41" w:rsidRPr="006B7815" w:rsidRDefault="00A228C3" w:rsidP="00FB31E3">
      <w:pPr>
        <w:pStyle w:val="a4"/>
        <w:shd w:val="clear" w:color="auto" w:fill="auto"/>
        <w:spacing w:after="351" w:line="324" w:lineRule="exact"/>
        <w:ind w:left="740" w:right="40" w:hanging="74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должностное лицо отдела по образованию, образовательного учреждения при ответе на телефонные звонки, письменные и электронные обращения заявителей обязаны в максимально вежливой и доступной форме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lastRenderedPageBreak/>
        <w:t>предоставлять исчерпывающую информацию.</w:t>
      </w:r>
    </w:p>
    <w:p w:rsidR="003D4A41" w:rsidRPr="006B7815" w:rsidRDefault="00A228C3" w:rsidP="00485201">
      <w:pPr>
        <w:pStyle w:val="a4"/>
        <w:shd w:val="clear" w:color="auto" w:fill="auto"/>
        <w:tabs>
          <w:tab w:val="left" w:pos="2684"/>
        </w:tabs>
        <w:spacing w:after="303" w:line="260" w:lineRule="exact"/>
        <w:ind w:firstLine="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2.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Стандарт предоставления муниципальной услуги</w:t>
      </w:r>
    </w:p>
    <w:p w:rsidR="003D4A41" w:rsidRPr="006B7815" w:rsidRDefault="00A228C3" w:rsidP="00485201">
      <w:pPr>
        <w:pStyle w:val="a4"/>
        <w:shd w:val="clear" w:color="auto" w:fill="auto"/>
        <w:ind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Наименование муниципальной услуги</w:t>
      </w:r>
    </w:p>
    <w:p w:rsidR="003D4A41" w:rsidRPr="006B7815" w:rsidRDefault="003D4A41">
      <w:pPr>
        <w:pStyle w:val="a4"/>
        <w:shd w:val="clear" w:color="auto" w:fill="auto"/>
        <w:ind w:left="40" w:right="40" w:firstLine="70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Наименование муниципальной услуги - «Обеспечение прав граждан на получение общедоступного и бесплатного начального общего, основного общего, среднего (полного) общего образования, по основным общеобразовательным программам» (далее - муниципальная услуга).</w:t>
      </w:r>
    </w:p>
    <w:p w:rsidR="003D4A41" w:rsidRPr="006B7815" w:rsidRDefault="00A228C3" w:rsidP="00EB0A19">
      <w:pPr>
        <w:pStyle w:val="a4"/>
        <w:shd w:val="clear" w:color="auto" w:fill="auto"/>
        <w:ind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Наименование органа, предоставляющего муниципальную услугу</w:t>
      </w:r>
    </w:p>
    <w:p w:rsidR="003D4A41" w:rsidRPr="006B7815" w:rsidRDefault="00485201" w:rsidP="00EB0A19">
      <w:pPr>
        <w:pStyle w:val="a4"/>
        <w:shd w:val="clear" w:color="auto" w:fill="auto"/>
        <w:ind w:right="40" w:firstLine="36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    </w:t>
      </w:r>
      <w:proofErr w:type="gramStart"/>
      <w:r w:rsidR="00A228C3" w:rsidRPr="006B7815">
        <w:rPr>
          <w:rStyle w:val="2TimesNewRoman"/>
          <w:color w:val="000000"/>
          <w:sz w:val="28"/>
          <w:szCs w:val="28"/>
          <w:lang w:val="ru-RU" w:eastAsia="ru-RU"/>
        </w:rPr>
        <w:t>2.2.1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Органом Администрации муниц</w:t>
      </w:r>
      <w:r w:rsidR="00C31548" w:rsidRPr="006B7815">
        <w:rPr>
          <w:rStyle w:val="2TimesNewRoman"/>
          <w:color w:val="000000"/>
          <w:sz w:val="28"/>
          <w:szCs w:val="28"/>
          <w:lang w:val="ru-RU" w:eastAsia="ru-RU"/>
        </w:rPr>
        <w:t>ипального образования «Холм-Жирковский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район» Смоленской области, ответственным за предоставление муниципальной услуги «Обеспечение прав граждан на получение общедоступного и бесплатного начального общего, осно</w:t>
      </w:r>
      <w:r w:rsidR="00C31548" w:rsidRPr="006B7815">
        <w:rPr>
          <w:rStyle w:val="2TimesNewRoman"/>
          <w:color w:val="000000"/>
          <w:sz w:val="28"/>
          <w:szCs w:val="28"/>
          <w:lang w:val="ru-RU" w:eastAsia="ru-RU"/>
        </w:rPr>
        <w:t>вного общего, среднего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общего образования, по основным общеобразовательным </w:t>
      </w:r>
      <w:r w:rsidR="00C31548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программам»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является отдел по образованию Администрации муниц</w:t>
      </w:r>
      <w:r w:rsidR="00C31548" w:rsidRPr="006B7815">
        <w:rPr>
          <w:rStyle w:val="2TimesNewRoman"/>
          <w:color w:val="000000"/>
          <w:sz w:val="28"/>
          <w:szCs w:val="28"/>
          <w:lang w:val="ru-RU" w:eastAsia="ru-RU"/>
        </w:rPr>
        <w:t>ипального образования «Холм-Жирковский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район» Смоленской области.</w:t>
      </w:r>
      <w:proofErr w:type="gramEnd"/>
    </w:p>
    <w:p w:rsidR="003D4A41" w:rsidRPr="006B7815" w:rsidRDefault="00485201" w:rsidP="00EB0A19">
      <w:pPr>
        <w:pStyle w:val="a4"/>
        <w:shd w:val="clear" w:color="auto" w:fill="auto"/>
        <w:ind w:right="40" w:firstLine="24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     </w:t>
      </w:r>
      <w:r w:rsidR="00A228C3" w:rsidRPr="006B7815">
        <w:rPr>
          <w:rStyle w:val="2TimesNewRoman"/>
          <w:color w:val="000000"/>
          <w:sz w:val="28"/>
          <w:szCs w:val="28"/>
          <w:lang w:val="ru-RU" w:eastAsia="ru-RU"/>
        </w:rPr>
        <w:t>2.2.2.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При получении муниципальной услуги заявитель взаимодействует с муниципальными образовательными учреждениями, расположенными на территории муниц</w:t>
      </w:r>
      <w:r w:rsidR="00C31548" w:rsidRPr="006B7815">
        <w:rPr>
          <w:rStyle w:val="2TimesNewRoman"/>
          <w:color w:val="000000"/>
          <w:sz w:val="28"/>
          <w:szCs w:val="28"/>
          <w:lang w:val="ru-RU" w:eastAsia="ru-RU"/>
        </w:rPr>
        <w:t>ипального образования «Холм-Жирковский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район» Смоленской области (согласно Приложению № 1 к Административному регламенту).</w:t>
      </w:r>
    </w:p>
    <w:p w:rsidR="003D4A41" w:rsidRPr="006B7815" w:rsidRDefault="00A228C3" w:rsidP="00EB0A19">
      <w:pPr>
        <w:pStyle w:val="a4"/>
        <w:shd w:val="clear" w:color="auto" w:fill="auto"/>
        <w:ind w:right="40" w:firstLine="24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2.2.3.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При предоставлении услуги отдел по образованию по ходатайству общеобразовательных учреждений в целях осуществления согласований, необходимых для предоставления муниципальной услуги, в том числе по поручению заявителя, взаимодействует с Администрацией муниц</w:t>
      </w:r>
      <w:r w:rsidR="00C31548" w:rsidRPr="006B7815">
        <w:rPr>
          <w:rStyle w:val="2TimesNewRoman"/>
          <w:color w:val="000000"/>
          <w:sz w:val="28"/>
          <w:szCs w:val="28"/>
          <w:lang w:val="ru-RU" w:eastAsia="ru-RU"/>
        </w:rPr>
        <w:t>ипального образования «Холм-Жирковский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район» Смоленской области по вопросу получения начального общего образования детьми, не достигшими возраста шести лет шести месяцев.</w:t>
      </w:r>
    </w:p>
    <w:p w:rsidR="003D4A41" w:rsidRPr="006B7815" w:rsidRDefault="00A228C3" w:rsidP="00EB0A19">
      <w:pPr>
        <w:pStyle w:val="a4"/>
        <w:shd w:val="clear" w:color="auto" w:fill="auto"/>
        <w:ind w:right="40" w:firstLine="240"/>
        <w:rPr>
          <w:sz w:val="28"/>
          <w:szCs w:val="28"/>
        </w:rPr>
      </w:pPr>
      <w:proofErr w:type="gram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>2.2.4.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</w:t>
      </w:r>
      <w:r w:rsidR="00C31548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утвержденных решением Совета депутатов Холм-Жирковского </w:t>
      </w:r>
      <w:r w:rsidR="00C31548" w:rsidRPr="006B7815">
        <w:rPr>
          <w:rStyle w:val="2TimesNewRoman"/>
          <w:sz w:val="28"/>
          <w:szCs w:val="28"/>
          <w:lang w:val="ru-RU" w:eastAsia="ru-RU"/>
        </w:rPr>
        <w:t xml:space="preserve">района </w:t>
      </w:r>
      <w:r w:rsidR="003D4A41" w:rsidRPr="006B7815">
        <w:rPr>
          <w:rStyle w:val="2TimesNewRoman"/>
          <w:sz w:val="28"/>
          <w:szCs w:val="28"/>
          <w:lang w:val="ru-RU" w:eastAsia="ru-RU"/>
        </w:rPr>
        <w:t xml:space="preserve"> от 30 мая 2011 года № 93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«О перечне услуг, которые являются необходимыми</w:t>
      </w:r>
      <w:proofErr w:type="gram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и обязательными для предоставления муниципальных услуг органами местного самоуправления муниц</w:t>
      </w:r>
      <w:r w:rsidR="00C31548" w:rsidRPr="006B7815">
        <w:rPr>
          <w:rStyle w:val="2TimesNewRoman"/>
          <w:color w:val="000000"/>
          <w:sz w:val="28"/>
          <w:szCs w:val="28"/>
          <w:lang w:val="ru-RU" w:eastAsia="ru-RU"/>
        </w:rPr>
        <w:t>ипального образования «Холм-Жирковский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район» Смоленской области».</w:t>
      </w:r>
    </w:p>
    <w:p w:rsidR="003D4A41" w:rsidRPr="006B7815" w:rsidRDefault="00A228C3" w:rsidP="00FB31E3">
      <w:pPr>
        <w:pStyle w:val="a4"/>
        <w:shd w:val="clear" w:color="auto" w:fill="auto"/>
        <w:tabs>
          <w:tab w:val="left" w:pos="1269"/>
        </w:tabs>
        <w:ind w:firstLine="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2.3.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Результат предоставления муниципальной услуги</w:t>
      </w:r>
    </w:p>
    <w:p w:rsidR="003D4A41" w:rsidRPr="006B7815" w:rsidRDefault="00A228C3" w:rsidP="00EB0A19">
      <w:pPr>
        <w:pStyle w:val="a4"/>
        <w:shd w:val="clear" w:color="auto" w:fill="auto"/>
        <w:ind w:right="60" w:firstLine="48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2.3.1.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Результат предоставления муниципальной услуги - Обеспечение прав граждан на получение общедоступного и бесплатного начального общего, осно</w:t>
      </w:r>
      <w:r w:rsidR="00C31548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вного общего, среднего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общего образования, по основным общеобразовательным программам оформляется приказом руководителя.</w:t>
      </w:r>
    </w:p>
    <w:p w:rsidR="003D4A41" w:rsidRPr="006B7815" w:rsidRDefault="00A228C3" w:rsidP="00EB0A19">
      <w:pPr>
        <w:pStyle w:val="a4"/>
        <w:shd w:val="clear" w:color="auto" w:fill="auto"/>
        <w:ind w:right="60" w:firstLine="48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2.3.2.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Процедура предоставления муниципальной услуги завершается выдачей выпускникам общеобразовательного учреждения одного из следующих документов:</w:t>
      </w:r>
    </w:p>
    <w:p w:rsidR="003D4A41" w:rsidRPr="006B7815" w:rsidRDefault="00A228C3" w:rsidP="00FB31E3">
      <w:pPr>
        <w:pStyle w:val="a4"/>
        <w:shd w:val="clear" w:color="auto" w:fill="auto"/>
        <w:ind w:left="74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документа государственного образца об уровне образования - аттестата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lastRenderedPageBreak/>
        <w:t>(лицам, успешно прошедшим государственную итоговую аттестацию);</w:t>
      </w:r>
    </w:p>
    <w:p w:rsidR="003D4A41" w:rsidRPr="006B7815" w:rsidRDefault="00A228C3" w:rsidP="00FB31E3">
      <w:pPr>
        <w:pStyle w:val="a4"/>
        <w:shd w:val="clear" w:color="auto" w:fill="auto"/>
        <w:ind w:left="74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справки установленного образца об обучении в общеобразовательном учреждении (лицам, не завершившим основное общее, среднее общее образование, не прошедшим или получившим на государственной итоговой аттестации неудовлетворительные результаты).</w:t>
      </w:r>
    </w:p>
    <w:p w:rsidR="003D4A41" w:rsidRPr="006B7815" w:rsidRDefault="00EB0A19" w:rsidP="00EB0A19">
      <w:pPr>
        <w:pStyle w:val="a4"/>
        <w:shd w:val="clear" w:color="auto" w:fill="auto"/>
        <w:tabs>
          <w:tab w:val="left" w:pos="4734"/>
        </w:tabs>
        <w:ind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      </w:t>
      </w:r>
      <w:r w:rsidR="00A228C3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2.3.3</w:t>
      </w:r>
      <w:r w:rsidR="00AB6A1D" w:rsidRPr="006B7815">
        <w:rPr>
          <w:rStyle w:val="2TimesNewRoman"/>
          <w:color w:val="000000"/>
          <w:sz w:val="28"/>
          <w:szCs w:val="28"/>
          <w:lang w:val="ru-RU" w:eastAsia="ru-RU"/>
        </w:rPr>
        <w:t>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Результат предоставления муниципальной услуги выдается под личную подпись выпускнику общеобразовательного учреждения при предъявлени</w:t>
      </w:r>
      <w:r w:rsidR="00AB6A1D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и им документа, удостоверяющего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личность, 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 в бумажном виде.</w:t>
      </w:r>
    </w:p>
    <w:p w:rsidR="003D4A41" w:rsidRPr="006B7815" w:rsidRDefault="00AB6A1D" w:rsidP="00FB31E3">
      <w:pPr>
        <w:pStyle w:val="a4"/>
        <w:shd w:val="clear" w:color="auto" w:fill="auto"/>
        <w:ind w:left="740" w:firstLine="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2.4.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Срок предоставления муниципальной услуги</w:t>
      </w:r>
    </w:p>
    <w:p w:rsidR="003D4A41" w:rsidRPr="006B7815" w:rsidRDefault="00AB6A1D" w:rsidP="00EB0A19">
      <w:pPr>
        <w:pStyle w:val="a4"/>
        <w:shd w:val="clear" w:color="auto" w:fill="auto"/>
        <w:ind w:right="60" w:firstLine="60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2.4.1.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Срок непосредственного предоставления муниципальной услуги - с момента зачисления ребенка в образовательное учреждение на период его пребывания в этом образовательном учреждении. Нормативные сроки предоставления муниципальной услуги на ступенях начального общего, основного общего и среднего общего образования устанавливаются законодательством Российской Федерации.</w:t>
      </w:r>
    </w:p>
    <w:p w:rsidR="003D4A41" w:rsidRPr="006B7815" w:rsidRDefault="00AB6A1D" w:rsidP="00EB0A19">
      <w:pPr>
        <w:pStyle w:val="a4"/>
        <w:shd w:val="clear" w:color="auto" w:fill="auto"/>
        <w:ind w:right="60" w:firstLine="60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2.4.2.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Срок выдачи документов, указанных в п.п. 2.3.2 настоящего Административного регламента, являющихся результатом предоставления муниципальной услуги, составляет 10 рабочих дней после даты издания приказа об окончании общеобразовательного учреждения.</w:t>
      </w:r>
    </w:p>
    <w:p w:rsidR="003D4A41" w:rsidRPr="006B7815" w:rsidRDefault="00AB6A1D" w:rsidP="00FB31E3">
      <w:pPr>
        <w:pStyle w:val="a4"/>
        <w:shd w:val="clear" w:color="auto" w:fill="auto"/>
        <w:ind w:left="740" w:firstLine="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2.5.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Правовые основания предоставления муниципальной услуги</w:t>
      </w:r>
    </w:p>
    <w:p w:rsidR="003D4A41" w:rsidRPr="006B7815" w:rsidRDefault="003D4A41" w:rsidP="00FB31E3">
      <w:pPr>
        <w:pStyle w:val="a4"/>
        <w:shd w:val="clear" w:color="auto" w:fill="auto"/>
        <w:ind w:lef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>с</w:t>
      </w:r>
      <w:proofErr w:type="gramEnd"/>
      <w:r w:rsidRPr="006B7815">
        <w:rPr>
          <w:rStyle w:val="2TimesNewRoman"/>
          <w:color w:val="000000"/>
          <w:sz w:val="28"/>
          <w:szCs w:val="28"/>
          <w:lang w:val="ru-RU" w:eastAsia="ru-RU"/>
        </w:rPr>
        <w:t>:</w:t>
      </w:r>
    </w:p>
    <w:p w:rsidR="003D4A41" w:rsidRPr="006B7815" w:rsidRDefault="00AB6A1D" w:rsidP="00FB31E3">
      <w:pPr>
        <w:pStyle w:val="a4"/>
        <w:shd w:val="clear" w:color="auto" w:fill="auto"/>
        <w:ind w:left="7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Конституцией Российской Федерации;</w:t>
      </w:r>
    </w:p>
    <w:p w:rsidR="003D4A41" w:rsidRPr="006B7815" w:rsidRDefault="00AB6A1D" w:rsidP="00FB31E3">
      <w:pPr>
        <w:pStyle w:val="a4"/>
        <w:shd w:val="clear" w:color="auto" w:fill="auto"/>
        <w:ind w:left="74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-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Федеральным законом от 27.07.2010 № 210-ФЗ «Об организации предоставления государственных и муниципальных услуг»; </w:t>
      </w:r>
    </w:p>
    <w:p w:rsidR="003D4A41" w:rsidRPr="006B7815" w:rsidRDefault="00AB6A1D" w:rsidP="00FB31E3">
      <w:pPr>
        <w:pStyle w:val="a4"/>
        <w:shd w:val="clear" w:color="auto" w:fill="auto"/>
        <w:ind w:left="74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-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Конвенцией о правах ребенка, одобренная Генеральной Ассамблеей ООН 20.11.1989;</w:t>
      </w:r>
    </w:p>
    <w:p w:rsidR="003D4A41" w:rsidRPr="006B7815" w:rsidRDefault="00AB6A1D" w:rsidP="00FB31E3">
      <w:pPr>
        <w:pStyle w:val="a4"/>
        <w:shd w:val="clear" w:color="auto" w:fill="auto"/>
        <w:ind w:left="74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Законом Российской Фед</w:t>
      </w:r>
      <w:r w:rsidR="00E91E70" w:rsidRPr="006B7815">
        <w:rPr>
          <w:rStyle w:val="2TimesNewRoman"/>
          <w:color w:val="000000"/>
          <w:sz w:val="28"/>
          <w:szCs w:val="28"/>
          <w:lang w:val="ru-RU" w:eastAsia="ru-RU"/>
        </w:rPr>
        <w:t>ерации от 29.12.2012 г. № 273-ФЗ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«Об образовании в Российской Федерации»;</w:t>
      </w:r>
    </w:p>
    <w:p w:rsidR="003D4A41" w:rsidRPr="006B7815" w:rsidRDefault="00AB6A1D" w:rsidP="00FB31E3">
      <w:pPr>
        <w:pStyle w:val="a4"/>
        <w:shd w:val="clear" w:color="auto" w:fill="auto"/>
        <w:ind w:left="74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Федеральным законом от 24.07.1998 № 124-ФЗ «Об основных гарантиях прав ребенка в Российской Федерации»;</w:t>
      </w:r>
    </w:p>
    <w:p w:rsidR="003D4A41" w:rsidRPr="006B7815" w:rsidRDefault="00AB6A1D" w:rsidP="00FB31E3">
      <w:pPr>
        <w:pStyle w:val="a4"/>
        <w:shd w:val="clear" w:color="auto" w:fill="auto"/>
        <w:ind w:left="74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Федеральным законом от 06.10.2003 №131-Ф3 «Об общих принципах организации местного самоуправления в Российской Федерации»;</w:t>
      </w:r>
    </w:p>
    <w:p w:rsidR="003D4A41" w:rsidRPr="006B7815" w:rsidRDefault="003D4A41" w:rsidP="00FB31E3">
      <w:pPr>
        <w:pStyle w:val="a4"/>
        <w:numPr>
          <w:ilvl w:val="0"/>
          <w:numId w:val="2"/>
        </w:numPr>
        <w:shd w:val="clear" w:color="auto" w:fill="auto"/>
        <w:ind w:left="4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>Федеральным законом от 22.08.2004 № 122 -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Федераций в связи с принятием федеральных законов «О внесении изменений и дополнений в Федеральный закон</w:t>
      </w:r>
      <w:r w:rsidR="00E91E70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», 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</w:t>
      </w:r>
      <w:proofErr w:type="gramEnd"/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Федерации»;</w:t>
      </w:r>
    </w:p>
    <w:p w:rsidR="003D4A41" w:rsidRPr="006B7815" w:rsidRDefault="00AB6A1D" w:rsidP="00FB31E3">
      <w:pPr>
        <w:pStyle w:val="a4"/>
        <w:shd w:val="clear" w:color="auto" w:fill="auto"/>
        <w:ind w:left="740" w:right="60" w:hanging="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-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Федеральным законом от 02.05.2006 № 59-ФЗ «О порядке рассмотрения обращений граждан Российской Федерации»;</w:t>
      </w:r>
    </w:p>
    <w:p w:rsidR="003D4A41" w:rsidRPr="006B7815" w:rsidRDefault="00AB6A1D" w:rsidP="00FB31E3">
      <w:pPr>
        <w:pStyle w:val="a4"/>
        <w:shd w:val="clear" w:color="auto" w:fill="auto"/>
        <w:ind w:left="740" w:hanging="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Федеральным законом от 27.07.2006 № 152-ФЗ «О персональных данных»;</w:t>
      </w:r>
    </w:p>
    <w:p w:rsidR="003D4A41" w:rsidRPr="006B7815" w:rsidRDefault="00AB6A1D" w:rsidP="00FB31E3">
      <w:pPr>
        <w:pStyle w:val="a4"/>
        <w:shd w:val="clear" w:color="auto" w:fill="auto"/>
        <w:ind w:left="740" w:right="60" w:hanging="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lastRenderedPageBreak/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3D4A41" w:rsidRPr="006B7815" w:rsidRDefault="00AB6A1D" w:rsidP="00FB31E3">
      <w:pPr>
        <w:pStyle w:val="a4"/>
        <w:shd w:val="clear" w:color="auto" w:fill="auto"/>
        <w:ind w:left="740" w:right="60" w:hanging="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</w:t>
      </w:r>
      <w:r w:rsidR="00E91E70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Федерации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реализующих программы общего образования»;</w:t>
      </w:r>
    </w:p>
    <w:p w:rsidR="003D4A41" w:rsidRPr="006B7815" w:rsidRDefault="003D4A41" w:rsidP="00FB31E3">
      <w:pPr>
        <w:pStyle w:val="a4"/>
        <w:shd w:val="clear" w:color="auto" w:fill="auto"/>
        <w:tabs>
          <w:tab w:val="center" w:pos="2956"/>
          <w:tab w:val="left" w:pos="3507"/>
        </w:tabs>
        <w:ind w:left="40" w:right="60" w:hanging="20"/>
        <w:jc w:val="left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- Приказом М</w:t>
      </w:r>
      <w:r w:rsidR="00E91E70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инистерства образования и науки 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>Российск</w:t>
      </w:r>
      <w:r w:rsidR="00E91E70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ой Федерации от 15.02.2012 г. № 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>107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ab/>
        <w:t>«Об утверждении порядка</w:t>
      </w:r>
      <w:r w:rsidR="00E91E70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приёма граждан общеобразовательные</w:t>
      </w:r>
    </w:p>
    <w:p w:rsidR="003D4A41" w:rsidRPr="006B7815" w:rsidRDefault="003D4A41" w:rsidP="00E91E70">
      <w:pPr>
        <w:pStyle w:val="a4"/>
        <w:shd w:val="clear" w:color="auto" w:fill="auto"/>
        <w:ind w:firstLine="0"/>
        <w:jc w:val="left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учреждения»;</w:t>
      </w:r>
    </w:p>
    <w:p w:rsidR="003D4A41" w:rsidRPr="006B7815" w:rsidRDefault="003D4A41">
      <w:pPr>
        <w:pStyle w:val="a4"/>
        <w:numPr>
          <w:ilvl w:val="0"/>
          <w:numId w:val="2"/>
        </w:numPr>
        <w:shd w:val="clear" w:color="auto" w:fill="auto"/>
        <w:ind w:left="4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Приказом Министерства образования и науки Росс</w:t>
      </w:r>
      <w:r w:rsidR="00E91E70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ийской Федерации </w:t>
      </w:r>
      <w:r w:rsidR="00E91E70" w:rsidRPr="006B7815">
        <w:rPr>
          <w:rStyle w:val="2TimesNewRoman"/>
          <w:sz w:val="28"/>
          <w:szCs w:val="28"/>
          <w:lang w:val="ru-RU" w:eastAsia="ru-RU"/>
        </w:rPr>
        <w:t>от</w:t>
      </w:r>
      <w:r w:rsidRPr="006B7815">
        <w:rPr>
          <w:rStyle w:val="2TimesNewRoman"/>
          <w:sz w:val="28"/>
          <w:szCs w:val="28"/>
          <w:lang w:val="ru-RU" w:eastAsia="ru-RU"/>
        </w:rPr>
        <w:t xml:space="preserve"> 28.02.2011 № 224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«Об утверждении Порядка выдачи документов государственного образца об о</w:t>
      </w:r>
      <w:r w:rsidR="00E91E70" w:rsidRPr="006B7815">
        <w:rPr>
          <w:rStyle w:val="2TimesNewRoman"/>
          <w:color w:val="000000"/>
          <w:sz w:val="28"/>
          <w:szCs w:val="28"/>
          <w:lang w:val="ru-RU" w:eastAsia="ru-RU"/>
        </w:rPr>
        <w:t>сновном общем и среднем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общем образовании, заполнения хранения и учета соответствующих бланков документов»;</w:t>
      </w:r>
    </w:p>
    <w:p w:rsidR="003D4A41" w:rsidRPr="006B7815" w:rsidRDefault="003D4A41">
      <w:pPr>
        <w:pStyle w:val="a4"/>
        <w:shd w:val="clear" w:color="auto" w:fill="auto"/>
        <w:ind w:left="40" w:right="60" w:firstLine="70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-Приказом Министерства образования Российской Федерации от 18.07.2002 № 2783 «Об утверждении Концепции профильного обучения на старшей ступени общего образования»;</w:t>
      </w:r>
    </w:p>
    <w:p w:rsidR="003D4A41" w:rsidRPr="006B7815" w:rsidRDefault="003D4A41">
      <w:pPr>
        <w:pStyle w:val="a4"/>
        <w:numPr>
          <w:ilvl w:val="0"/>
          <w:numId w:val="2"/>
        </w:numPr>
        <w:shd w:val="clear" w:color="auto" w:fill="auto"/>
        <w:ind w:lef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Постановлением Главного государственного санитар</w:t>
      </w:r>
      <w:r w:rsidR="00E91E70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ного врача Российской Федерации </w:t>
      </w:r>
      <w:proofErr w:type="spellStart"/>
      <w:r w:rsidR="00E91E70" w:rsidRPr="006B7815">
        <w:rPr>
          <w:rStyle w:val="2TimesNewRoman"/>
          <w:color w:val="000000"/>
          <w:sz w:val="28"/>
          <w:szCs w:val="28"/>
          <w:lang w:val="ru-RU" w:eastAsia="ru-RU"/>
        </w:rPr>
        <w:t>СанПин</w:t>
      </w:r>
      <w:proofErr w:type="spellEnd"/>
      <w:r w:rsidR="00E91E70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2.4.2.2821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>:</w:t>
      </w:r>
    </w:p>
    <w:p w:rsidR="003D4A41" w:rsidRPr="006B7815" w:rsidRDefault="003D4A41" w:rsidP="00E91E70">
      <w:pPr>
        <w:pStyle w:val="a4"/>
        <w:shd w:val="clear" w:color="auto" w:fill="auto"/>
        <w:ind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0 г"/>
        </w:smartTagPr>
        <w:r w:rsidRPr="006B7815">
          <w:rPr>
            <w:rStyle w:val="2TimesNewRoman"/>
            <w:color w:val="000000"/>
            <w:sz w:val="28"/>
            <w:szCs w:val="28"/>
            <w:lang w:val="ru-RU" w:eastAsia="ru-RU"/>
          </w:rPr>
          <w:t>2010 г</w:t>
        </w:r>
      </w:smartTag>
      <w:r w:rsidRPr="006B7815">
        <w:rPr>
          <w:rStyle w:val="2TimesNewRoman"/>
          <w:color w:val="000000"/>
          <w:sz w:val="28"/>
          <w:szCs w:val="28"/>
          <w:lang w:val="ru-RU" w:eastAsia="ru-RU"/>
        </w:rPr>
        <w:t>. № 189 «Об утвержден</w:t>
      </w:r>
      <w:r w:rsidR="00E91E70" w:rsidRPr="006B7815">
        <w:rPr>
          <w:rStyle w:val="2TimesNewRoman"/>
          <w:color w:val="000000"/>
          <w:sz w:val="28"/>
          <w:szCs w:val="28"/>
          <w:lang w:val="ru-RU" w:eastAsia="ru-RU"/>
        </w:rPr>
        <w:t>ии «Санитарно-эпидемиологических требований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к условиям </w:t>
      </w:r>
      <w:r w:rsidR="00E91E70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в 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>общеобразовательных учреждениях»;</w:t>
      </w:r>
    </w:p>
    <w:p w:rsidR="003D4A41" w:rsidRPr="006B7815" w:rsidRDefault="003D4A41" w:rsidP="00437DB0">
      <w:pPr>
        <w:pStyle w:val="a4"/>
        <w:shd w:val="clear" w:color="auto" w:fill="auto"/>
        <w:ind w:lef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Постановлением Главного государственного санитар</w:t>
      </w:r>
      <w:r w:rsidR="00E91E70" w:rsidRPr="006B7815">
        <w:rPr>
          <w:rStyle w:val="2TimesNewRoman"/>
          <w:color w:val="000000"/>
          <w:sz w:val="28"/>
          <w:szCs w:val="28"/>
          <w:lang w:val="ru-RU" w:eastAsia="ru-RU"/>
        </w:rPr>
        <w:t>ного врача Российской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Федерации</w:t>
      </w:r>
      <w:r w:rsidR="00437DB0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37DB0" w:rsidRPr="006B7815">
        <w:rPr>
          <w:rStyle w:val="2TimesNewRoman"/>
          <w:color w:val="000000"/>
          <w:sz w:val="28"/>
          <w:szCs w:val="28"/>
          <w:lang w:val="ru-RU" w:eastAsia="ru-RU"/>
        </w:rPr>
        <w:t>СанПин</w:t>
      </w:r>
      <w:proofErr w:type="spellEnd"/>
      <w:r w:rsidR="00437DB0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2.4.5.2409-08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от 23 июля </w:t>
      </w:r>
      <w:smartTag w:uri="urn:schemas-microsoft-com:office:smarttags" w:element="metricconverter">
        <w:smartTagPr>
          <w:attr w:name="ProductID" w:val="2008 г"/>
        </w:smartTagPr>
        <w:r w:rsidRPr="006B7815">
          <w:rPr>
            <w:rStyle w:val="2TimesNewRoman"/>
            <w:color w:val="000000"/>
            <w:sz w:val="28"/>
            <w:szCs w:val="28"/>
            <w:lang w:val="ru-RU" w:eastAsia="ru-RU"/>
          </w:rPr>
          <w:t>2008 г</w:t>
        </w:r>
      </w:smartTag>
      <w:r w:rsidRPr="006B7815">
        <w:rPr>
          <w:rStyle w:val="2TimesNewRoman"/>
          <w:color w:val="000000"/>
          <w:sz w:val="28"/>
          <w:szCs w:val="28"/>
          <w:lang w:val="ru-RU" w:eastAsia="ru-RU"/>
        </w:rPr>
        <w:t>. № 45 «Об</w:t>
      </w:r>
      <w:r w:rsidR="00E91E70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организации питания обучающихся и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утверждении «Санитарно-эпидемиологические требования к</w:t>
      </w:r>
      <w:r w:rsidR="00437DB0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питанию в общеобразовательных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r w:rsidR="00437DB0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учреждениях, учреждениях начального и среднего профессионального образования»;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ab/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ab/>
      </w:r>
    </w:p>
    <w:p w:rsidR="003D4A41" w:rsidRPr="006B7815" w:rsidRDefault="00EB2BCC" w:rsidP="00EB2BCC">
      <w:pPr>
        <w:pStyle w:val="a4"/>
        <w:shd w:val="clear" w:color="auto" w:fill="auto"/>
        <w:ind w:lef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иными нормативными правовыми актами.</w:t>
      </w:r>
    </w:p>
    <w:p w:rsidR="003D4A41" w:rsidRPr="006B7815" w:rsidRDefault="00EB2BCC" w:rsidP="00EB2BCC">
      <w:pPr>
        <w:pStyle w:val="a4"/>
        <w:shd w:val="clear" w:color="auto" w:fill="auto"/>
        <w:tabs>
          <w:tab w:val="left" w:pos="616"/>
        </w:tabs>
        <w:ind w:left="40" w:firstLine="0"/>
        <w:rPr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2.6.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Исчерпывающий перечень документов, необхо</w:t>
      </w:r>
      <w:r w:rsidR="00437DB0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димых в соответствии законодательными или нормативными правовыми актами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:</w:t>
      </w:r>
    </w:p>
    <w:p w:rsidR="003D4A41" w:rsidRPr="006B7815" w:rsidRDefault="00437DB0" w:rsidP="00437DB0">
      <w:pPr>
        <w:pStyle w:val="a4"/>
        <w:shd w:val="clear" w:color="auto" w:fill="auto"/>
        <w:tabs>
          <w:tab w:val="left" w:pos="6845"/>
        </w:tabs>
        <w:ind w:lef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Д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ля</w:t>
      </w:r>
      <w:r w:rsidRPr="006B7815">
        <w:rPr>
          <w:sz w:val="28"/>
          <w:szCs w:val="28"/>
        </w:rPr>
        <w:t xml:space="preserve">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предоставления муниципальной услуги, подлежащих представлению заявителем</w:t>
      </w:r>
    </w:p>
    <w:p w:rsidR="003D4A41" w:rsidRPr="006B7815" w:rsidRDefault="00EB2BCC" w:rsidP="00EB2BCC">
      <w:pPr>
        <w:pStyle w:val="a4"/>
        <w:shd w:val="clear" w:color="auto" w:fill="auto"/>
        <w:tabs>
          <w:tab w:val="left" w:pos="1523"/>
        </w:tabs>
        <w:ind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      2.6.1.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Для предоставления муниципальной услуги заявитель </w:t>
      </w:r>
      <w:proofErr w:type="gramStart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предоставляет следующие документы</w:t>
      </w:r>
      <w:proofErr w:type="gram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:</w:t>
      </w:r>
    </w:p>
    <w:p w:rsidR="003D4A41" w:rsidRPr="006B7815" w:rsidRDefault="00437DB0" w:rsidP="00437DB0">
      <w:pPr>
        <w:pStyle w:val="a4"/>
        <w:shd w:val="clear" w:color="auto" w:fill="auto"/>
        <w:tabs>
          <w:tab w:val="left" w:pos="6845"/>
          <w:tab w:val="right" w:pos="10228"/>
        </w:tabs>
        <w:ind w:lef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-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личное заявление родите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лей (законных представителей)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согласно</w:t>
      </w:r>
      <w:r w:rsidRPr="006B7815">
        <w:rPr>
          <w:sz w:val="28"/>
          <w:szCs w:val="28"/>
        </w:rPr>
        <w:t xml:space="preserve">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Приложению № 3 к Административному регламенту;</w:t>
      </w:r>
    </w:p>
    <w:p w:rsidR="00437DB0" w:rsidRPr="006B7815" w:rsidRDefault="00437DB0" w:rsidP="00437DB0">
      <w:pPr>
        <w:pStyle w:val="a4"/>
        <w:shd w:val="clear" w:color="auto" w:fill="auto"/>
        <w:tabs>
          <w:tab w:val="left" w:pos="6845"/>
          <w:tab w:val="right" w:pos="10228"/>
        </w:tabs>
        <w:ind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-д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о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кумент, удостоверяющий личность заявителя, или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документ,</w:t>
      </w:r>
      <w:r w:rsidRPr="006B7815">
        <w:rPr>
          <w:sz w:val="28"/>
          <w:szCs w:val="28"/>
        </w:rPr>
        <w:t xml:space="preserve">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удостоверяющий личность представителя заявителя (если заявление и документы подаются представителем заявителя);</w:t>
      </w:r>
    </w:p>
    <w:p w:rsidR="003D4A41" w:rsidRPr="006B7815" w:rsidRDefault="00437DB0" w:rsidP="00437DB0">
      <w:pPr>
        <w:pStyle w:val="a4"/>
        <w:shd w:val="clear" w:color="auto" w:fill="auto"/>
        <w:tabs>
          <w:tab w:val="left" w:pos="6845"/>
          <w:tab w:val="right" w:pos="10228"/>
        </w:tabs>
        <w:ind w:firstLine="0"/>
        <w:rPr>
          <w:sz w:val="28"/>
          <w:szCs w:val="28"/>
        </w:rPr>
      </w:pPr>
      <w:r w:rsidRPr="006B7815">
        <w:rPr>
          <w:sz w:val="28"/>
          <w:szCs w:val="28"/>
        </w:rPr>
        <w:t>-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копию свидетельства о рождении, свидетельство о регистрации ребенка по месту жительства или по месту пребывания (для граждан, которые зарегистрированы по месту жительства или по месту пребывания на закрепленной территории);</w:t>
      </w:r>
    </w:p>
    <w:p w:rsidR="003D4A41" w:rsidRPr="006B7815" w:rsidRDefault="00EB2BCC" w:rsidP="00EB2BCC">
      <w:pPr>
        <w:pStyle w:val="a4"/>
        <w:shd w:val="clear" w:color="auto" w:fill="auto"/>
        <w:ind w:left="74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документ государственного образца об основном общем образовании при приеме в учрежден</w:t>
      </w:r>
      <w:r w:rsidR="00F90F23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ие на ступень среднего 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общего образования.</w:t>
      </w:r>
    </w:p>
    <w:p w:rsidR="003D4A41" w:rsidRPr="006B7815" w:rsidRDefault="003D4A41">
      <w:pPr>
        <w:pStyle w:val="a4"/>
        <w:shd w:val="clear" w:color="auto" w:fill="auto"/>
        <w:ind w:left="40" w:right="60" w:firstLine="70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При приеме в первый класс в течение учебного года или во второй и 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lastRenderedPageBreak/>
        <w:t>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3D4A41" w:rsidRPr="006B7815" w:rsidRDefault="00EB2BCC" w:rsidP="00EB2BCC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2.6.2.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Родители (законные представители) имеют право </w:t>
      </w:r>
      <w:proofErr w:type="spellStart"/>
      <w:r w:rsidR="00437DB0" w:rsidRPr="006B7815">
        <w:rPr>
          <w:rStyle w:val="2TimesNewRoman"/>
          <w:color w:val="000000"/>
          <w:sz w:val="28"/>
          <w:szCs w:val="28"/>
          <w:lang w:val="ru-RU"/>
        </w:rPr>
        <w:t>п</w:t>
      </w:r>
      <w:proofErr w:type="spellEnd"/>
      <w:proofErr w:type="gramStart"/>
      <w:r w:rsidR="003D4A41" w:rsidRPr="006B7815">
        <w:rPr>
          <w:rStyle w:val="2TimesNewRoman"/>
          <w:color w:val="000000"/>
          <w:sz w:val="28"/>
          <w:szCs w:val="28"/>
        </w:rPr>
        <w:t>o</w:t>
      </w:r>
      <w:proofErr w:type="gramEnd"/>
      <w:r w:rsidRPr="006B7815">
        <w:rPr>
          <w:rStyle w:val="2TimesNewRoman"/>
          <w:color w:val="000000"/>
          <w:sz w:val="28"/>
          <w:szCs w:val="28"/>
          <w:lang w:val="ru-RU"/>
        </w:rPr>
        <w:t xml:space="preserve">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своему усмотрению представлять другие документы, в том числе медицинское заключение о состоянии здоровья ребенка.</w:t>
      </w:r>
    </w:p>
    <w:p w:rsidR="003D4A41" w:rsidRPr="006B7815" w:rsidRDefault="00EB2BCC" w:rsidP="00EB2BCC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2.6.3.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3D4A41" w:rsidRPr="006B7815" w:rsidRDefault="00EB2BCC" w:rsidP="00EB2BCC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2.6.4.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Документы, представляемые заявителем, должны соответствовать следующим требованиям:</w:t>
      </w:r>
    </w:p>
    <w:p w:rsidR="003D4A41" w:rsidRPr="006B7815" w:rsidRDefault="00EB2BCC" w:rsidP="00EB2BCC">
      <w:pPr>
        <w:pStyle w:val="a4"/>
        <w:shd w:val="clear" w:color="auto" w:fill="auto"/>
        <w:ind w:left="74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3D4A41" w:rsidRPr="006B7815" w:rsidRDefault="00EB2BCC" w:rsidP="00EB2BCC">
      <w:pPr>
        <w:pStyle w:val="a4"/>
        <w:shd w:val="clear" w:color="auto" w:fill="auto"/>
        <w:ind w:left="74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в документах не должно быть подчисток, приписок, зачеркнутых слов и иных неоговоренных исправлений;</w:t>
      </w:r>
    </w:p>
    <w:p w:rsidR="003D4A41" w:rsidRPr="006B7815" w:rsidRDefault="00EB2BCC" w:rsidP="00EB2BCC">
      <w:pPr>
        <w:pStyle w:val="a4"/>
        <w:shd w:val="clear" w:color="auto" w:fill="auto"/>
        <w:ind w:left="7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документы не должны быть исполнены карандашом;</w:t>
      </w:r>
    </w:p>
    <w:p w:rsidR="003D4A41" w:rsidRPr="006B7815" w:rsidRDefault="00EB2BCC" w:rsidP="00EB2BCC">
      <w:pPr>
        <w:pStyle w:val="a4"/>
        <w:shd w:val="clear" w:color="auto" w:fill="auto"/>
        <w:ind w:left="74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-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документы не должны иметь серьезных повреждений, наличие которых допускает многозначность истолкования содержания.</w:t>
      </w:r>
    </w:p>
    <w:p w:rsidR="003D4A41" w:rsidRPr="006B7815" w:rsidRDefault="00EB2BCC" w:rsidP="00EB2BCC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2.6.5.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</w:t>
      </w:r>
      <w:r w:rsidR="00437DB0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ментов возвращаются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заявителю.</w:t>
      </w:r>
    </w:p>
    <w:p w:rsidR="003D4A41" w:rsidRPr="006B7815" w:rsidRDefault="00EB2BCC" w:rsidP="00EB2BCC">
      <w:pPr>
        <w:pStyle w:val="a4"/>
        <w:shd w:val="clear" w:color="auto" w:fill="auto"/>
        <w:tabs>
          <w:tab w:val="left" w:pos="1282"/>
        </w:tabs>
        <w:ind w:left="40" w:right="60" w:firstLine="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2.7.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Исчерпывающий перечень оснований для отказа необходимых для предоставления муниципальной услуги</w:t>
      </w:r>
    </w:p>
    <w:p w:rsidR="003D4A41" w:rsidRPr="006B7815" w:rsidRDefault="00EB2BCC" w:rsidP="00EB0A19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2.7.1.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3D4A41" w:rsidRPr="006B7815" w:rsidRDefault="00EB2BCC" w:rsidP="00EB2BCC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2.7.2.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Документы не соответствуют требованиям, установленным пунктом 2.6.3 настоящего Административного регламента.</w:t>
      </w:r>
    </w:p>
    <w:p w:rsidR="003D4A41" w:rsidRPr="006B7815" w:rsidRDefault="00EB2BCC" w:rsidP="00EB2BCC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2.7.3.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Предоставление заявителем документов, содержащих ошибки или противоречивые сведения.</w:t>
      </w:r>
    </w:p>
    <w:p w:rsidR="003D4A41" w:rsidRPr="006B7815" w:rsidRDefault="00EB2BCC" w:rsidP="00EB2BCC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2.7.4.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Подача документов лицом, не являющимся родителем, или иным законным представителем ребенка и не имеющим права действовать от имени родителя или иного законного представителя ребенка.</w:t>
      </w:r>
    </w:p>
    <w:p w:rsidR="003D4A41" w:rsidRPr="006B7815" w:rsidRDefault="00EB2BCC" w:rsidP="00EB2BCC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2.7.5.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Несоответствие возраста ребенка возрастным категориям, в отношении которых реализуются программы начального общего, основного обще</w:t>
      </w:r>
      <w:r w:rsidR="004C69B3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го образования среднего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общего образования. Исчерпывающий перечень оснований для отказа в предоставлении муниципальной услуги</w:t>
      </w:r>
      <w:r w:rsidR="004C69B3" w:rsidRPr="006B7815">
        <w:rPr>
          <w:rStyle w:val="2TimesNewRoman"/>
          <w:color w:val="000000"/>
          <w:sz w:val="28"/>
          <w:szCs w:val="28"/>
          <w:lang w:val="ru-RU" w:eastAsia="ru-RU"/>
        </w:rPr>
        <w:t>.</w:t>
      </w:r>
    </w:p>
    <w:p w:rsidR="003D4A41" w:rsidRPr="006B7815" w:rsidRDefault="003D4A41">
      <w:pPr>
        <w:pStyle w:val="a4"/>
        <w:shd w:val="clear" w:color="auto" w:fill="auto"/>
        <w:ind w:left="60" w:firstLine="70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В предоставлении муниципальной услуги заявителю отказывается в случаях:</w:t>
      </w:r>
    </w:p>
    <w:p w:rsidR="003D4A41" w:rsidRPr="006B7815" w:rsidRDefault="00EB2BCC" w:rsidP="00EB2BCC">
      <w:pPr>
        <w:pStyle w:val="a4"/>
        <w:shd w:val="clear" w:color="auto" w:fill="auto"/>
        <w:ind w:left="7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отсутствие свободных мест в образовательном учреждении;</w:t>
      </w:r>
    </w:p>
    <w:p w:rsidR="003D4A41" w:rsidRPr="006B7815" w:rsidRDefault="00EB2BCC" w:rsidP="00EB2BCC">
      <w:pPr>
        <w:pStyle w:val="a4"/>
        <w:shd w:val="clear" w:color="auto" w:fill="auto"/>
        <w:ind w:left="76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несоответствие возраста ребенка возрастным категориям, в отношении которых реализуются программы начального общего, основного общего образования</w:t>
      </w:r>
      <w:r w:rsidR="004C69B3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, среднего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общего образования.</w:t>
      </w:r>
    </w:p>
    <w:p w:rsidR="003D4A41" w:rsidRPr="006B7815" w:rsidRDefault="00EB2BCC" w:rsidP="00FB31E3">
      <w:pPr>
        <w:pStyle w:val="a4"/>
        <w:shd w:val="clear" w:color="auto" w:fill="auto"/>
        <w:ind w:right="60" w:firstLine="72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2.8.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Перечень услуг, необходимых и обязательных для предоставления муниципальной услуги, в том числе сведения о документе (документах), 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3D4A41" w:rsidRPr="006B7815" w:rsidRDefault="00EB2BCC" w:rsidP="00FB31E3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2.8.1.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Для предоставления муниципальной услуги не: требуется получение иных услуг.</w:t>
      </w:r>
    </w:p>
    <w:p w:rsidR="00456025" w:rsidRDefault="00EB2BCC" w:rsidP="00FB31E3">
      <w:pPr>
        <w:pStyle w:val="a4"/>
        <w:shd w:val="clear" w:color="auto" w:fill="auto"/>
        <w:ind w:right="60" w:firstLine="720"/>
        <w:rPr>
          <w:rStyle w:val="2TimesNewRoman"/>
          <w:b/>
          <w:color w:val="000000"/>
          <w:sz w:val="28"/>
          <w:szCs w:val="28"/>
          <w:lang w:val="ru-RU" w:eastAsia="ru-RU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2.9.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</w:t>
      </w:r>
    </w:p>
    <w:p w:rsidR="003D4A41" w:rsidRPr="006B7815" w:rsidRDefault="003D4A41" w:rsidP="00FB31E3">
      <w:pPr>
        <w:pStyle w:val="a4"/>
        <w:shd w:val="clear" w:color="auto" w:fill="auto"/>
        <w:ind w:right="60" w:firstLine="72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правовыми актами Смоленской области, муниципальными правовыми актами</w:t>
      </w:r>
    </w:p>
    <w:p w:rsidR="003D4A41" w:rsidRPr="006B7815" w:rsidRDefault="003D4A41">
      <w:pPr>
        <w:pStyle w:val="a4"/>
        <w:shd w:val="clear" w:color="auto" w:fill="auto"/>
        <w:ind w:left="60" w:firstLine="70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Муниципальная услуга предоставляется бесплатно.</w:t>
      </w:r>
    </w:p>
    <w:p w:rsidR="003D4A41" w:rsidRPr="006B7815" w:rsidRDefault="003D4A41">
      <w:pPr>
        <w:pStyle w:val="a4"/>
        <w:shd w:val="clear" w:color="auto" w:fill="auto"/>
        <w:ind w:left="60" w:right="60" w:firstLine="70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Образовательные учреждения могут оказывать дополнительные платные образовательные услуги в соответствии с федеральным законодательством Российской Федерации.</w:t>
      </w:r>
    </w:p>
    <w:p w:rsidR="003D4A41" w:rsidRPr="006B7815" w:rsidRDefault="00EB2BCC" w:rsidP="00FB31E3">
      <w:pPr>
        <w:pStyle w:val="a4"/>
        <w:shd w:val="clear" w:color="auto" w:fill="auto"/>
        <w:ind w:right="60" w:firstLine="72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2.10.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D4A41" w:rsidRPr="006B7815" w:rsidRDefault="00EB2BCC" w:rsidP="00EB2BCC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2.10.1.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3D4A41" w:rsidRPr="006B7815" w:rsidRDefault="00EB2BCC" w:rsidP="00EB2BCC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2.10.2.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Максимальный срок ожидания в очереди при получении результата предоставления муниципаль</w:t>
      </w:r>
      <w:r w:rsidR="004C69B3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ной услуги не должен превышать 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15 минут.</w:t>
      </w:r>
    </w:p>
    <w:p w:rsidR="003D4A41" w:rsidRPr="006B7815" w:rsidRDefault="00EB2BCC" w:rsidP="00FB31E3">
      <w:pPr>
        <w:pStyle w:val="a4"/>
        <w:shd w:val="clear" w:color="auto" w:fill="auto"/>
        <w:ind w:right="60" w:firstLine="72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2.11.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3D4A41" w:rsidRPr="006B7815" w:rsidRDefault="00485201" w:rsidP="00EB2BCC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2.11</w:t>
      </w:r>
      <w:r w:rsidR="00EB2BCC" w:rsidRPr="006B7815">
        <w:rPr>
          <w:rStyle w:val="2TimesNewRoman"/>
          <w:color w:val="000000"/>
          <w:sz w:val="28"/>
          <w:szCs w:val="28"/>
          <w:lang w:val="ru-RU" w:eastAsia="ru-RU"/>
        </w:rPr>
        <w:t>.1.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Срок регистрации запроса заявителя о предоставлении муниципальной услуги не должен превышать 15 минут.</w:t>
      </w:r>
    </w:p>
    <w:p w:rsidR="003D4A41" w:rsidRPr="006B7815" w:rsidRDefault="00EB2BCC" w:rsidP="00EB2BCC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2.11.2.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3D4A41" w:rsidRPr="006B7815" w:rsidRDefault="009335A8" w:rsidP="00FB31E3">
      <w:pPr>
        <w:pStyle w:val="a4"/>
        <w:shd w:val="clear" w:color="auto" w:fill="auto"/>
        <w:ind w:right="60" w:firstLine="72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2.12.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3D4A41" w:rsidRPr="006B7815" w:rsidRDefault="009335A8" w:rsidP="009335A8">
      <w:pPr>
        <w:pStyle w:val="a4"/>
        <w:shd w:val="clear" w:color="auto" w:fill="auto"/>
        <w:tabs>
          <w:tab w:val="left" w:pos="1806"/>
        </w:tabs>
        <w:ind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           2.12.1.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Образовательное учреждение, предоставляющее муниципальную услугу, его структурные подразделения должны быть размещены в специально предназначенных зданиях и помещениях, доступных для населения.</w:t>
      </w:r>
    </w:p>
    <w:p w:rsidR="003D4A41" w:rsidRPr="006B7815" w:rsidRDefault="003D4A41">
      <w:pPr>
        <w:pStyle w:val="a4"/>
        <w:shd w:val="clear" w:color="auto" w:fill="auto"/>
        <w:ind w:left="60"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Указанные помещения должны отвечать санитарно-эпидемиологическим требованиям, обеспечивающим условия для разных видов двигательной, игровой и умственной активности обучающихся в соответствии с </w:t>
      </w:r>
      <w:proofErr w:type="spell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>СанПиН</w:t>
      </w:r>
      <w:proofErr w:type="spellEnd"/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189.</w:t>
      </w:r>
    </w:p>
    <w:p w:rsidR="003D4A41" w:rsidRPr="006B7815" w:rsidRDefault="009335A8" w:rsidP="009335A8">
      <w:pPr>
        <w:pStyle w:val="a4"/>
        <w:shd w:val="clear" w:color="auto" w:fill="auto"/>
        <w:ind w:right="60" w:firstLine="720"/>
        <w:rPr>
          <w:sz w:val="28"/>
          <w:szCs w:val="28"/>
        </w:rPr>
      </w:pPr>
      <w:proofErr w:type="gram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>2.12.2.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Требования к организации питания обучающихся образовательного учреждения устанавливаются действующими </w:t>
      </w:r>
      <w:proofErr w:type="spellStart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СанПиН</w:t>
      </w:r>
      <w:proofErr w:type="spell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2.4.5.2409-08 «Санитарно- эпидемиологические требования к организации питания обучающихся в общеобразовательных учреждениях, учреждениях начального и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lastRenderedPageBreak/>
        <w:t xml:space="preserve">среднего профессионального образования», утвержденными Постановлением Главного государственного санитарного врача РФ от 23 июля </w:t>
      </w:r>
      <w:smartTag w:uri="urn:schemas-microsoft-com:office:smarttags" w:element="metricconverter">
        <w:smartTagPr>
          <w:attr w:name="ProductID" w:val="2008 г"/>
        </w:smartTagPr>
        <w:r w:rsidR="003D4A41" w:rsidRPr="006B7815">
          <w:rPr>
            <w:rStyle w:val="2TimesNewRoman"/>
            <w:color w:val="000000"/>
            <w:sz w:val="28"/>
            <w:szCs w:val="28"/>
            <w:lang w:val="ru-RU" w:eastAsia="ru-RU"/>
          </w:rPr>
          <w:t>2008 г</w:t>
        </w:r>
      </w:smartTag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. № 45.</w:t>
      </w:r>
      <w:proofErr w:type="gramEnd"/>
    </w:p>
    <w:p w:rsidR="003D4A41" w:rsidRPr="006B7815" w:rsidRDefault="009335A8" w:rsidP="009335A8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2.12.3.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Медицинское обслуживание обучающихся в образовательном учреждении обеспечивается штатным или специально закрепленным медицинским персоналом, для работы которого образовательное учреждение предоставляет необходимые помещения с соответствующими условиями и который наряду с администрацией и педагогическим составом общеобразовательного учреждения несет ответственность за проведение лечебно-профилактических мероприятий, соблюдение медицинских и санитарно-гигиенических норм, режима питания обучающихся.</w:t>
      </w:r>
    </w:p>
    <w:p w:rsidR="003D4A41" w:rsidRPr="006B7815" w:rsidRDefault="009335A8" w:rsidP="009335A8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2.12.4.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Образовательное учреждение, оказывающее муниципальную услугу, должно иметь акт готовности учреждения к учебному году, заключение органа государственного пожарного надзора, заключение территориального отдела Управления </w:t>
      </w:r>
      <w:proofErr w:type="spellStart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Роспотребнадзора</w:t>
      </w:r>
      <w:proofErr w:type="spell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по </w:t>
      </w:r>
      <w:r w:rsidR="004C69B3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Смоленской области в </w:t>
      </w:r>
      <w:proofErr w:type="spellStart"/>
      <w:r w:rsidR="004C69B3" w:rsidRPr="006B7815">
        <w:rPr>
          <w:rStyle w:val="2TimesNewRoman"/>
          <w:color w:val="000000"/>
          <w:sz w:val="28"/>
          <w:szCs w:val="28"/>
          <w:lang w:val="ru-RU" w:eastAsia="ru-RU"/>
        </w:rPr>
        <w:t>Сафоновском</w:t>
      </w:r>
      <w:proofErr w:type="spellEnd"/>
      <w:r w:rsidR="004C69B3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, Дорогобужском, Холм-Жирковском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районах.</w:t>
      </w:r>
    </w:p>
    <w:p w:rsidR="003D4A41" w:rsidRPr="006B7815" w:rsidRDefault="009335A8" w:rsidP="009335A8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2.12.5.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D4A41" w:rsidRPr="006B7815" w:rsidRDefault="009335A8" w:rsidP="009335A8">
      <w:pPr>
        <w:pStyle w:val="a4"/>
        <w:shd w:val="clear" w:color="auto" w:fill="auto"/>
        <w:ind w:left="78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-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информационными стендами, на которых размещается визуальная и текстовая информация;</w:t>
      </w:r>
    </w:p>
    <w:p w:rsidR="003D4A41" w:rsidRPr="006B7815" w:rsidRDefault="009335A8" w:rsidP="009335A8">
      <w:pPr>
        <w:pStyle w:val="a4"/>
        <w:shd w:val="clear" w:color="auto" w:fill="auto"/>
        <w:ind w:left="78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стульями и столами для оформления документов.</w:t>
      </w:r>
    </w:p>
    <w:p w:rsidR="003D4A41" w:rsidRPr="006B7815" w:rsidRDefault="003D4A41">
      <w:pPr>
        <w:pStyle w:val="a4"/>
        <w:shd w:val="clear" w:color="auto" w:fill="auto"/>
        <w:ind w:left="60"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К информационным стендам должна быть обеспечена возможность свободного доступа граждан.</w:t>
      </w:r>
    </w:p>
    <w:p w:rsidR="003D4A41" w:rsidRPr="006B7815" w:rsidRDefault="003D4A41">
      <w:pPr>
        <w:pStyle w:val="a4"/>
        <w:shd w:val="clear" w:color="auto" w:fill="auto"/>
        <w:ind w:left="60"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На информационных стендах, а также на официальных сайтах образовательного учреждения в сети Интернет размещается следующая обязательная информация:</w:t>
      </w:r>
    </w:p>
    <w:p w:rsidR="003D4A41" w:rsidRPr="006B7815" w:rsidRDefault="009335A8" w:rsidP="009335A8">
      <w:pPr>
        <w:pStyle w:val="a4"/>
        <w:shd w:val="clear" w:color="auto" w:fill="auto"/>
        <w:ind w:left="78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номера телефонов, факса, адрес официального сайта, электронной почты Отдела по образованию, образовательного учреждения, предоставляющей муниципальную услугу;</w:t>
      </w:r>
    </w:p>
    <w:p w:rsidR="003D4A41" w:rsidRPr="006B7815" w:rsidRDefault="009335A8" w:rsidP="009335A8">
      <w:pPr>
        <w:pStyle w:val="a4"/>
        <w:shd w:val="clear" w:color="auto" w:fill="auto"/>
        <w:ind w:left="78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-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режим работы отдела по образованию, образовательного учреждения предоставляющего муниципальную услугу;</w:t>
      </w:r>
    </w:p>
    <w:p w:rsidR="003D4A41" w:rsidRPr="006B7815" w:rsidRDefault="009335A8" w:rsidP="009335A8">
      <w:pPr>
        <w:pStyle w:val="a4"/>
        <w:shd w:val="clear" w:color="auto" w:fill="auto"/>
        <w:ind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        -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графики личного приема граждан уполномоченными должностными</w:t>
      </w:r>
      <w:r w:rsidRPr="006B7815">
        <w:rPr>
          <w:sz w:val="28"/>
          <w:szCs w:val="28"/>
        </w:rPr>
        <w:t xml:space="preserve"> 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лицами;</w:t>
      </w:r>
    </w:p>
    <w:p w:rsidR="003D4A41" w:rsidRPr="006B7815" w:rsidRDefault="009335A8" w:rsidP="009335A8">
      <w:pPr>
        <w:pStyle w:val="a4"/>
        <w:shd w:val="clear" w:color="auto" w:fill="auto"/>
        <w:ind w:left="78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-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номера кабинетов, где осуществляются прием письменных обращений граждан и устное информирование граждан;</w:t>
      </w:r>
    </w:p>
    <w:p w:rsidR="004C69B3" w:rsidRPr="006B7815" w:rsidRDefault="009335A8" w:rsidP="009335A8">
      <w:pPr>
        <w:pStyle w:val="a4"/>
        <w:shd w:val="clear" w:color="auto" w:fill="auto"/>
        <w:spacing w:after="228"/>
        <w:ind w:left="78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-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20EC1" w:rsidRPr="00920EC1" w:rsidRDefault="009335A8" w:rsidP="00920EC1">
      <w:pPr>
        <w:pStyle w:val="a4"/>
        <w:shd w:val="clear" w:color="auto" w:fill="auto"/>
        <w:tabs>
          <w:tab w:val="left" w:pos="1739"/>
        </w:tabs>
        <w:ind w:right="40" w:firstLine="0"/>
        <w:rPr>
          <w:color w:val="000000"/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         2.12.6.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20EC1" w:rsidRPr="007058C2" w:rsidRDefault="00920EC1" w:rsidP="00920EC1">
      <w:pPr>
        <w:pStyle w:val="a4"/>
        <w:shd w:val="clear" w:color="auto" w:fill="auto"/>
        <w:ind w:left="60" w:right="60" w:firstLine="720"/>
        <w:rPr>
          <w:rStyle w:val="2TimesNewRoman"/>
          <w:color w:val="000000"/>
          <w:sz w:val="28"/>
          <w:szCs w:val="28"/>
          <w:lang w:val="ru-RU" w:eastAsia="ru-RU"/>
        </w:rPr>
      </w:pPr>
      <w:r>
        <w:rPr>
          <w:rStyle w:val="2TimesNewRoman"/>
          <w:color w:val="000000"/>
          <w:sz w:val="28"/>
          <w:szCs w:val="28"/>
          <w:lang w:val="ru-RU" w:eastAsia="ru-RU"/>
        </w:rPr>
        <w:t>2.12.7.</w:t>
      </w:r>
      <w:r w:rsidRPr="007058C2">
        <w:rPr>
          <w:rStyle w:val="2TimesNewRoman"/>
          <w:color w:val="000000"/>
          <w:sz w:val="28"/>
          <w:szCs w:val="28"/>
          <w:lang w:val="ru-RU" w:eastAsia="ru-RU"/>
        </w:rPr>
        <w:t>Доступность для инвалидов объектов, (зданий, помещений), в которых предоставляется муниципальная услуга, должна быть обеспечена:</w:t>
      </w:r>
    </w:p>
    <w:p w:rsidR="00920EC1" w:rsidRPr="00F066CF" w:rsidRDefault="00920EC1" w:rsidP="00920EC1">
      <w:pPr>
        <w:pStyle w:val="a4"/>
        <w:shd w:val="clear" w:color="auto" w:fill="auto"/>
        <w:ind w:left="60" w:right="60" w:firstLine="720"/>
        <w:rPr>
          <w:rStyle w:val="2TimesNewRoman"/>
          <w:color w:val="000000"/>
          <w:sz w:val="28"/>
          <w:szCs w:val="28"/>
          <w:lang w:val="ru-RU" w:eastAsia="ru-RU"/>
        </w:rPr>
      </w:pPr>
      <w:r w:rsidRPr="007058C2">
        <w:rPr>
          <w:rStyle w:val="2TimesNewRoman"/>
          <w:color w:val="000000"/>
          <w:sz w:val="28"/>
          <w:szCs w:val="28"/>
          <w:lang w:val="ru-RU" w:eastAsia="ru-RU"/>
        </w:rPr>
        <w:t>-возможностью самостоятельного передвижения инвалидов, в том</w:t>
      </w:r>
      <w:r w:rsidRPr="00F066CF">
        <w:rPr>
          <w:rStyle w:val="2TimesNewRoman"/>
          <w:color w:val="000000"/>
          <w:sz w:val="28"/>
          <w:szCs w:val="28"/>
          <w:lang w:val="ru-RU" w:eastAsia="ru-RU"/>
        </w:rPr>
        <w:t xml:space="preserve"> числе с использованием кресла-коляски, по территории, на которой расположены объекты (здания</w:t>
      </w:r>
      <w:proofErr w:type="gramStart"/>
      <w:r w:rsidRPr="00F066CF">
        <w:rPr>
          <w:rStyle w:val="2TimesNew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Pr="00F066CF">
        <w:rPr>
          <w:rStyle w:val="2TimesNewRoman"/>
          <w:color w:val="000000"/>
          <w:sz w:val="28"/>
          <w:szCs w:val="28"/>
          <w:lang w:val="ru-RU" w:eastAsia="ru-RU"/>
        </w:rPr>
        <w:t>помещения), в которых предоставляются муниципальные услуги;</w:t>
      </w:r>
    </w:p>
    <w:p w:rsidR="00920EC1" w:rsidRPr="00F066CF" w:rsidRDefault="00920EC1" w:rsidP="00920EC1">
      <w:pPr>
        <w:pStyle w:val="a4"/>
        <w:shd w:val="clear" w:color="auto" w:fill="auto"/>
        <w:ind w:left="60" w:right="60" w:firstLine="720"/>
        <w:rPr>
          <w:rStyle w:val="2TimesNewRoman"/>
          <w:color w:val="000000"/>
          <w:sz w:val="28"/>
          <w:szCs w:val="28"/>
          <w:lang w:val="ru-RU" w:eastAsia="ru-RU"/>
        </w:rPr>
      </w:pPr>
      <w:r w:rsidRPr="00F066CF">
        <w:rPr>
          <w:rStyle w:val="2TimesNewRoman"/>
          <w:color w:val="000000"/>
          <w:sz w:val="28"/>
          <w:szCs w:val="28"/>
          <w:lang w:val="ru-RU" w:eastAsia="ru-RU"/>
        </w:rPr>
        <w:t xml:space="preserve">-оборудованием входов в объекты (здания, помещения) в которых </w:t>
      </w:r>
      <w:r w:rsidRPr="00F066CF">
        <w:rPr>
          <w:rStyle w:val="2TimesNewRoman"/>
          <w:color w:val="000000"/>
          <w:sz w:val="28"/>
          <w:szCs w:val="28"/>
          <w:lang w:val="ru-RU" w:eastAsia="ru-RU"/>
        </w:rPr>
        <w:lastRenderedPageBreak/>
        <w:t>предоставляются муниципальные услуги, средствами, позволяющими обеспечить беспрепятственный доступ для инвалидов;</w:t>
      </w:r>
    </w:p>
    <w:p w:rsidR="00920EC1" w:rsidRPr="00F066CF" w:rsidRDefault="00920EC1" w:rsidP="00920EC1">
      <w:pPr>
        <w:pStyle w:val="a4"/>
        <w:shd w:val="clear" w:color="auto" w:fill="auto"/>
        <w:ind w:left="60" w:right="60" w:firstLine="720"/>
        <w:rPr>
          <w:rStyle w:val="2TimesNewRoman"/>
          <w:color w:val="000000"/>
          <w:sz w:val="28"/>
          <w:szCs w:val="28"/>
          <w:lang w:val="ru-RU" w:eastAsia="ru-RU"/>
        </w:rPr>
      </w:pPr>
      <w:r w:rsidRPr="00F066CF">
        <w:rPr>
          <w:rStyle w:val="2TimesNewRoman"/>
          <w:color w:val="000000"/>
          <w:sz w:val="28"/>
          <w:szCs w:val="28"/>
          <w:lang w:val="ru-RU" w:eastAsia="ru-RU"/>
        </w:rPr>
        <w:t>-сопровождением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20EC1" w:rsidRPr="00F066CF" w:rsidRDefault="00920EC1" w:rsidP="00920EC1">
      <w:pPr>
        <w:pStyle w:val="a4"/>
        <w:shd w:val="clear" w:color="auto" w:fill="auto"/>
        <w:ind w:left="60" w:right="60" w:firstLine="720"/>
        <w:rPr>
          <w:rStyle w:val="2TimesNewRoman"/>
          <w:color w:val="000000"/>
          <w:sz w:val="28"/>
          <w:szCs w:val="28"/>
          <w:lang w:val="ru-RU" w:eastAsia="ru-RU"/>
        </w:rPr>
      </w:pPr>
      <w:r w:rsidRPr="00F066CF">
        <w:rPr>
          <w:rStyle w:val="2TimesNewRoman"/>
          <w:color w:val="000000"/>
          <w:sz w:val="28"/>
          <w:szCs w:val="28"/>
          <w:lang w:val="ru-RU" w:eastAsia="ru-RU"/>
        </w:rPr>
        <w:t xml:space="preserve">допуском </w:t>
      </w:r>
      <w:proofErr w:type="spellStart"/>
      <w:r w:rsidRPr="00F066CF">
        <w:rPr>
          <w:rStyle w:val="2TimesNewRoman"/>
          <w:color w:val="000000"/>
          <w:sz w:val="28"/>
          <w:szCs w:val="28"/>
          <w:lang w:val="ru-RU" w:eastAsia="ru-RU"/>
        </w:rPr>
        <w:t>сурдопереводчика</w:t>
      </w:r>
      <w:proofErr w:type="spellEnd"/>
      <w:r w:rsidRPr="00F066CF">
        <w:rPr>
          <w:rStyle w:val="2TimesNew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F066CF">
        <w:rPr>
          <w:rStyle w:val="2TimesNewRoman"/>
          <w:color w:val="000000"/>
          <w:sz w:val="28"/>
          <w:szCs w:val="28"/>
          <w:lang w:val="ru-RU" w:eastAsia="ru-RU"/>
        </w:rPr>
        <w:t>тифлосурдопереводчика</w:t>
      </w:r>
      <w:proofErr w:type="spellEnd"/>
      <w:r w:rsidRPr="00F066CF">
        <w:rPr>
          <w:rStyle w:val="2TimesNewRoman"/>
          <w:color w:val="000000"/>
          <w:sz w:val="28"/>
          <w:szCs w:val="28"/>
          <w:lang w:val="ru-RU" w:eastAsia="ru-RU"/>
        </w:rPr>
        <w:t xml:space="preserve"> при оказании инвалиду муниципальной услуги;</w:t>
      </w:r>
    </w:p>
    <w:p w:rsidR="00920EC1" w:rsidRPr="00F066CF" w:rsidRDefault="00920EC1" w:rsidP="00920EC1">
      <w:pPr>
        <w:pStyle w:val="a4"/>
        <w:shd w:val="clear" w:color="auto" w:fill="auto"/>
        <w:ind w:left="60" w:right="60" w:firstLine="720"/>
        <w:rPr>
          <w:rStyle w:val="2TimesNewRoman"/>
          <w:color w:val="000000"/>
          <w:sz w:val="28"/>
          <w:szCs w:val="28"/>
          <w:lang w:val="ru-RU" w:eastAsia="ru-RU"/>
        </w:rPr>
      </w:pPr>
      <w:r w:rsidRPr="00F066CF">
        <w:rPr>
          <w:rStyle w:val="2TimesNewRoman"/>
          <w:color w:val="000000"/>
          <w:sz w:val="28"/>
          <w:szCs w:val="28"/>
          <w:lang w:val="ru-RU" w:eastAsia="ru-RU"/>
        </w:rPr>
        <w:t>-допуском в объекты (здания, помещения), в которых предоставляются муниципальные услуги, собаки-проводника при наличии документа, подтверждающего её специальное  обучение;</w:t>
      </w:r>
    </w:p>
    <w:p w:rsidR="00920EC1" w:rsidRPr="00F066CF" w:rsidRDefault="00920EC1" w:rsidP="00920EC1">
      <w:pPr>
        <w:pStyle w:val="a4"/>
        <w:shd w:val="clear" w:color="auto" w:fill="auto"/>
        <w:ind w:left="60" w:right="60" w:firstLine="720"/>
        <w:rPr>
          <w:sz w:val="28"/>
          <w:szCs w:val="28"/>
        </w:rPr>
      </w:pPr>
      <w:r w:rsidRPr="00F066CF">
        <w:rPr>
          <w:rStyle w:val="2TimesNewRoman"/>
          <w:color w:val="000000"/>
          <w:sz w:val="28"/>
          <w:szCs w:val="28"/>
          <w:lang w:val="ru-RU" w:eastAsia="ru-RU"/>
        </w:rPr>
        <w:t>- оказанием помощи  инвалидам в преодолении барьеров, мешающих получению ими  муниципальных услуг наравне с другими заявителями».</w:t>
      </w:r>
    </w:p>
    <w:p w:rsidR="00920EC1" w:rsidRPr="006B7815" w:rsidRDefault="00920EC1" w:rsidP="009335A8">
      <w:pPr>
        <w:pStyle w:val="a4"/>
        <w:shd w:val="clear" w:color="auto" w:fill="auto"/>
        <w:tabs>
          <w:tab w:val="left" w:pos="1739"/>
        </w:tabs>
        <w:ind w:right="40" w:firstLine="0"/>
        <w:rPr>
          <w:rStyle w:val="2TimesNewRoman"/>
          <w:color w:val="000000"/>
          <w:sz w:val="28"/>
          <w:szCs w:val="28"/>
          <w:lang w:val="ru-RU" w:eastAsia="ru-RU"/>
        </w:rPr>
      </w:pPr>
    </w:p>
    <w:p w:rsidR="003D4A41" w:rsidRPr="006B7815" w:rsidRDefault="009335A8" w:rsidP="009335A8">
      <w:pPr>
        <w:pStyle w:val="a4"/>
        <w:shd w:val="clear" w:color="auto" w:fill="auto"/>
        <w:ind w:firstLine="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2.13.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Показатели доступности и качества муниципальной услуги</w:t>
      </w:r>
    </w:p>
    <w:p w:rsidR="003D4A41" w:rsidRPr="006B7815" w:rsidRDefault="009335A8" w:rsidP="009335A8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2.13.1.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Показателями доступности предоставления муниципальной услуги являются:</w:t>
      </w:r>
    </w:p>
    <w:p w:rsidR="003D4A41" w:rsidRPr="006B7815" w:rsidRDefault="009335A8" w:rsidP="009335A8">
      <w:pPr>
        <w:pStyle w:val="a4"/>
        <w:shd w:val="clear" w:color="auto" w:fill="auto"/>
        <w:ind w:left="740" w:righ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1).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обеспечение беспрепятственного доступа к помещениям, в которых предоставляется муниципальная услуга;</w:t>
      </w:r>
    </w:p>
    <w:p w:rsidR="003D4A41" w:rsidRPr="006B7815" w:rsidRDefault="009335A8" w:rsidP="009335A8">
      <w:pPr>
        <w:pStyle w:val="a4"/>
        <w:shd w:val="clear" w:color="auto" w:fill="auto"/>
        <w:ind w:left="740" w:righ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2)</w:t>
      </w:r>
      <w:proofErr w:type="gram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>.</w:t>
      </w:r>
      <w:proofErr w:type="gram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р</w:t>
      </w:r>
      <w:proofErr w:type="gram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азмещение информации о порядке предоставления муниципальной услуги в сети Интернет.</w:t>
      </w:r>
    </w:p>
    <w:p w:rsidR="003D4A41" w:rsidRPr="006B7815" w:rsidRDefault="009335A8" w:rsidP="009335A8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2.13.2.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Показателями качества предоставления муниципальной услуги являются:</w:t>
      </w:r>
    </w:p>
    <w:p w:rsidR="003D4A41" w:rsidRPr="006B7815" w:rsidRDefault="009335A8" w:rsidP="009335A8">
      <w:pPr>
        <w:pStyle w:val="a4"/>
        <w:shd w:val="clear" w:color="auto" w:fill="auto"/>
        <w:ind w:left="7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1)</w:t>
      </w:r>
      <w:proofErr w:type="gram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>.</w:t>
      </w:r>
      <w:proofErr w:type="gram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с</w:t>
      </w:r>
      <w:proofErr w:type="gram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облюдение стандарта предоставления муниципальной услуги;</w:t>
      </w:r>
    </w:p>
    <w:p w:rsidR="003D4A41" w:rsidRPr="006B7815" w:rsidRDefault="009335A8" w:rsidP="009335A8">
      <w:pPr>
        <w:pStyle w:val="a4"/>
        <w:shd w:val="clear" w:color="auto" w:fill="auto"/>
        <w:spacing w:line="317" w:lineRule="exact"/>
        <w:ind w:left="740" w:righ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2).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3D4A41" w:rsidRPr="006B7815" w:rsidRDefault="009335A8" w:rsidP="009335A8">
      <w:pPr>
        <w:pStyle w:val="a4"/>
        <w:shd w:val="clear" w:color="auto" w:fill="auto"/>
        <w:spacing w:line="324" w:lineRule="exact"/>
        <w:ind w:righ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3)</w:t>
      </w:r>
      <w:proofErr w:type="gram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>.</w:t>
      </w:r>
      <w:proofErr w:type="gram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в</w:t>
      </w:r>
      <w:proofErr w:type="gram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озможность получения информации о ходе предоставления муниципальной услуги.</w:t>
      </w:r>
    </w:p>
    <w:p w:rsidR="003D4A41" w:rsidRPr="006B7815" w:rsidRDefault="009335A8" w:rsidP="009335A8">
      <w:pPr>
        <w:pStyle w:val="a4"/>
        <w:shd w:val="clear" w:color="auto" w:fill="auto"/>
        <w:spacing w:line="331" w:lineRule="exact"/>
        <w:ind w:right="40" w:firstLine="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2.14.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Особенности предоставления муниципальных услуг в электронной форме</w:t>
      </w:r>
    </w:p>
    <w:p w:rsidR="003D4A41" w:rsidRPr="006B7815" w:rsidRDefault="009335A8" w:rsidP="00EB0A19">
      <w:pPr>
        <w:pStyle w:val="a4"/>
        <w:shd w:val="clear" w:color="auto" w:fill="auto"/>
        <w:spacing w:line="328" w:lineRule="exact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2.14.1.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3D4A41" w:rsidRPr="006B7815" w:rsidRDefault="009335A8" w:rsidP="00EB0A19">
      <w:pPr>
        <w:pStyle w:val="a4"/>
        <w:shd w:val="clear" w:color="auto" w:fill="auto"/>
        <w:spacing w:after="232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2.14.2.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Запросы и обращения, поступившие в отдел по образованию, общеобразовательные учреждения, предоставляющие муниципальную услугу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D4A41" w:rsidRPr="006B7815" w:rsidRDefault="009335A8" w:rsidP="00485201">
      <w:pPr>
        <w:pStyle w:val="a4"/>
        <w:shd w:val="clear" w:color="auto" w:fill="auto"/>
        <w:tabs>
          <w:tab w:val="left" w:pos="1596"/>
        </w:tabs>
        <w:spacing w:after="246" w:line="331" w:lineRule="exact"/>
        <w:ind w:right="520" w:firstLine="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3.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Состав, последовательность и сроки выполнения административных 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lastRenderedPageBreak/>
        <w:t>процедур, требования к порядку их выполнения</w:t>
      </w:r>
    </w:p>
    <w:p w:rsidR="003D4A41" w:rsidRPr="006B7815" w:rsidRDefault="009335A8" w:rsidP="009335A8">
      <w:pPr>
        <w:pStyle w:val="a4"/>
        <w:shd w:val="clear" w:color="auto" w:fill="auto"/>
        <w:spacing w:line="324" w:lineRule="exact"/>
        <w:ind w:right="40" w:firstLine="4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Блок-схема предоставления муниципальной услуги приведена в приложении № 2 к настоящему Административному регламенту.</w:t>
      </w:r>
    </w:p>
    <w:p w:rsidR="003D4A41" w:rsidRPr="006B7815" w:rsidRDefault="009335A8" w:rsidP="009335A8">
      <w:pPr>
        <w:pStyle w:val="a4"/>
        <w:shd w:val="clear" w:color="auto" w:fill="auto"/>
        <w:spacing w:line="317" w:lineRule="exact"/>
        <w:ind w:righ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Предоставление муниципальной услуги включает в себя следующие административные процедуры:</w:t>
      </w:r>
    </w:p>
    <w:p w:rsidR="003D4A41" w:rsidRPr="006B7815" w:rsidRDefault="00784CD1" w:rsidP="009335A8">
      <w:pPr>
        <w:pStyle w:val="a4"/>
        <w:shd w:val="clear" w:color="auto" w:fill="auto"/>
        <w:tabs>
          <w:tab w:val="right" w:pos="4743"/>
          <w:tab w:val="center" w:pos="6028"/>
        </w:tabs>
        <w:ind w:righ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ab/>
        <w:t xml:space="preserve">          </w:t>
      </w:r>
      <w:proofErr w:type="gramStart"/>
      <w:r w:rsidR="00485201" w:rsidRPr="006B7815">
        <w:rPr>
          <w:rStyle w:val="2TimesNewRoman"/>
          <w:color w:val="000000"/>
          <w:sz w:val="28"/>
          <w:szCs w:val="28"/>
          <w:lang w:val="ru-RU" w:eastAsia="ru-RU"/>
        </w:rPr>
        <w:t>3.2.1</w:t>
      </w:r>
      <w:r w:rsidR="009335A8" w:rsidRPr="006B7815">
        <w:rPr>
          <w:rStyle w:val="2TimesNewRoman"/>
          <w:color w:val="000000"/>
          <w:sz w:val="28"/>
          <w:szCs w:val="28"/>
          <w:lang w:val="ru-RU" w:eastAsia="ru-RU"/>
        </w:rPr>
        <w:t>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подача заявителем в образовательное учреждение заявл</w:t>
      </w:r>
      <w:r w:rsidR="009335A8" w:rsidRPr="006B7815">
        <w:rPr>
          <w:rStyle w:val="2TimesNewRoman"/>
          <w:color w:val="000000"/>
          <w:sz w:val="28"/>
          <w:szCs w:val="28"/>
          <w:lang w:val="ru-RU" w:eastAsia="ru-RU"/>
        </w:rPr>
        <w:t>ения (форма заявления приведена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в приложении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ab/>
        <w:t>№ 3 к настоящему Административному</w:t>
      </w:r>
      <w:proofErr w:type="gramEnd"/>
    </w:p>
    <w:p w:rsidR="003D4A41" w:rsidRPr="006B7815" w:rsidRDefault="003D4A41">
      <w:pPr>
        <w:pStyle w:val="a4"/>
        <w:shd w:val="clear" w:color="auto" w:fill="auto"/>
        <w:ind w:lef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регламенту) с прилагаемым комплектом документов;</w:t>
      </w:r>
    </w:p>
    <w:p w:rsidR="003D4A41" w:rsidRPr="006B7815" w:rsidRDefault="00784CD1" w:rsidP="00784CD1">
      <w:pPr>
        <w:pStyle w:val="a4"/>
        <w:shd w:val="clear" w:color="auto" w:fill="auto"/>
        <w:ind w:righ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          </w:t>
      </w:r>
      <w:r w:rsidR="00485201" w:rsidRPr="006B7815">
        <w:rPr>
          <w:rStyle w:val="2TimesNewRoman"/>
          <w:color w:val="000000"/>
          <w:sz w:val="28"/>
          <w:szCs w:val="28"/>
          <w:lang w:val="ru-RU" w:eastAsia="ru-RU"/>
        </w:rPr>
        <w:t>3.2.2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>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выдача расписки - уведомления в приеме заявления (в день подачи заявления);</w:t>
      </w:r>
    </w:p>
    <w:p w:rsidR="003D4A41" w:rsidRPr="006B7815" w:rsidRDefault="00485201" w:rsidP="00784CD1">
      <w:pPr>
        <w:pStyle w:val="a4"/>
        <w:shd w:val="clear" w:color="auto" w:fill="auto"/>
        <w:tabs>
          <w:tab w:val="left" w:pos="1382"/>
          <w:tab w:val="right" w:pos="10210"/>
        </w:tabs>
        <w:ind w:left="780" w:firstLine="0"/>
        <w:rPr>
          <w:sz w:val="28"/>
          <w:szCs w:val="28"/>
        </w:rPr>
      </w:pPr>
      <w:proofErr w:type="gram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>3.3.3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озна</w:t>
      </w:r>
      <w:r w:rsidR="00784CD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комление гражданина и (или) его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родителей (законных</w:t>
      </w:r>
      <w:proofErr w:type="gramEnd"/>
    </w:p>
    <w:p w:rsidR="003D4A41" w:rsidRPr="006B7815" w:rsidRDefault="003D4A41">
      <w:pPr>
        <w:pStyle w:val="a4"/>
        <w:shd w:val="clear" w:color="auto" w:fill="auto"/>
        <w:ind w:left="40" w:righ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представителей) с уставом образовательного учреждения, лицензией на </w:t>
      </w:r>
      <w:proofErr w:type="gram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>право ведения</w:t>
      </w:r>
      <w:proofErr w:type="gramEnd"/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данным учреждением, и другими документами, регламентирующими организацию образовательного процесса (в день подачи заявления), распорядительным актом органа местного самоуправления муниципального района о закрепленной территории;</w:t>
      </w:r>
    </w:p>
    <w:p w:rsidR="003D4A41" w:rsidRPr="006B7815" w:rsidRDefault="00784CD1" w:rsidP="00784CD1">
      <w:pPr>
        <w:pStyle w:val="a4"/>
        <w:shd w:val="clear" w:color="auto" w:fill="auto"/>
        <w:tabs>
          <w:tab w:val="left" w:pos="1382"/>
          <w:tab w:val="right" w:pos="4743"/>
          <w:tab w:val="center" w:pos="6028"/>
          <w:tab w:val="right" w:pos="10210"/>
        </w:tabs>
        <w:ind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        </w:t>
      </w:r>
      <w:r w:rsidR="00485201" w:rsidRPr="006B7815">
        <w:rPr>
          <w:rStyle w:val="2TimesNewRoman"/>
          <w:color w:val="000000"/>
          <w:sz w:val="28"/>
          <w:szCs w:val="28"/>
          <w:lang w:val="ru-RU" w:eastAsia="ru-RU"/>
        </w:rPr>
        <w:t>3.3.</w:t>
      </w:r>
      <w:r w:rsidR="006B7815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4.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зачислен</w:t>
      </w:r>
      <w:r w:rsidR="00593502" w:rsidRPr="006B7815">
        <w:rPr>
          <w:rStyle w:val="2TimesNewRoman"/>
          <w:color w:val="000000"/>
          <w:sz w:val="28"/>
          <w:szCs w:val="28"/>
          <w:lang w:val="ru-RU" w:eastAsia="ru-RU"/>
        </w:rPr>
        <w:t>ие   гражданина в</w:t>
      </w:r>
      <w:r w:rsidR="00593502" w:rsidRPr="006B7815">
        <w:rPr>
          <w:rStyle w:val="2TimesNewRoman"/>
          <w:color w:val="000000"/>
          <w:sz w:val="28"/>
          <w:szCs w:val="28"/>
          <w:lang w:val="ru-RU" w:eastAsia="ru-RU"/>
        </w:rPr>
        <w:tab/>
        <w:t xml:space="preserve">образовательное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учреждение приказом</w:t>
      </w:r>
    </w:p>
    <w:p w:rsidR="003D4A41" w:rsidRPr="006B7815" w:rsidRDefault="003D4A41">
      <w:pPr>
        <w:pStyle w:val="a4"/>
        <w:shd w:val="clear" w:color="auto" w:fill="auto"/>
        <w:ind w:lef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руководителя учреждения.</w:t>
      </w:r>
    </w:p>
    <w:p w:rsidR="003D4A41" w:rsidRPr="006B7815" w:rsidRDefault="00784CD1" w:rsidP="00784CD1">
      <w:pPr>
        <w:pStyle w:val="a4"/>
        <w:shd w:val="clear" w:color="auto" w:fill="auto"/>
        <w:ind w:righ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         </w:t>
      </w:r>
      <w:r w:rsidR="006B7815" w:rsidRPr="006B7815">
        <w:rPr>
          <w:rStyle w:val="2TimesNewRoman"/>
          <w:color w:val="000000"/>
          <w:sz w:val="28"/>
          <w:szCs w:val="28"/>
          <w:lang w:val="ru-RU" w:eastAsia="ru-RU"/>
        </w:rPr>
        <w:t>3.4.5.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освоение </w:t>
      </w:r>
      <w:proofErr w:type="gramStart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обучающимися</w:t>
      </w:r>
      <w:proofErr w:type="gram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общеобразовательных программ начального общего, основного общего </w:t>
      </w:r>
      <w:r w:rsidR="004C69B3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образования, среднего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общего образования;</w:t>
      </w:r>
    </w:p>
    <w:p w:rsidR="003D4A41" w:rsidRPr="006B7815" w:rsidRDefault="006B7815" w:rsidP="006B7815">
      <w:pPr>
        <w:pStyle w:val="a4"/>
        <w:shd w:val="clear" w:color="auto" w:fill="auto"/>
        <w:tabs>
          <w:tab w:val="left" w:pos="1382"/>
          <w:tab w:val="right" w:pos="4743"/>
          <w:tab w:val="center" w:pos="6028"/>
          <w:tab w:val="right" w:pos="10210"/>
        </w:tabs>
        <w:ind w:left="78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3.4.6.</w:t>
      </w:r>
      <w:r w:rsidR="00593502" w:rsidRPr="006B7815">
        <w:rPr>
          <w:rStyle w:val="2TimesNewRoman"/>
          <w:color w:val="000000"/>
          <w:sz w:val="28"/>
          <w:szCs w:val="28"/>
          <w:lang w:val="ru-RU" w:eastAsia="ru-RU"/>
        </w:rPr>
        <w:t>П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роведен</w:t>
      </w:r>
      <w:r w:rsidR="00593502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ие обязательной </w:t>
      </w:r>
      <w:r w:rsidR="00593502" w:rsidRPr="006B7815">
        <w:rPr>
          <w:rStyle w:val="2TimesNewRoman"/>
          <w:color w:val="000000"/>
          <w:sz w:val="28"/>
          <w:szCs w:val="28"/>
          <w:lang w:val="ru-RU" w:eastAsia="ru-RU"/>
        </w:rPr>
        <w:tab/>
        <w:t xml:space="preserve">государственной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итоговой аттестации</w:t>
      </w:r>
    </w:p>
    <w:p w:rsidR="003D4A41" w:rsidRPr="006B7815" w:rsidRDefault="003D4A41">
      <w:pPr>
        <w:pStyle w:val="a4"/>
        <w:shd w:val="clear" w:color="auto" w:fill="auto"/>
        <w:ind w:lef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обучающихся;</w:t>
      </w:r>
    </w:p>
    <w:p w:rsidR="003D4A41" w:rsidRPr="006B7815" w:rsidRDefault="006B7815" w:rsidP="006B7815">
      <w:pPr>
        <w:pStyle w:val="a4"/>
        <w:shd w:val="clear" w:color="auto" w:fill="auto"/>
        <w:ind w:left="78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3.6.7.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выдача документа об образовании.</w:t>
      </w:r>
    </w:p>
    <w:p w:rsidR="003D4A41" w:rsidRPr="006B7815" w:rsidRDefault="00784CD1" w:rsidP="00784CD1">
      <w:pPr>
        <w:pStyle w:val="a4"/>
        <w:shd w:val="clear" w:color="auto" w:fill="auto"/>
        <w:tabs>
          <w:tab w:val="left" w:pos="1382"/>
        </w:tabs>
        <w:ind w:firstLine="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3.3.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Прием и регистрация документов</w:t>
      </w:r>
    </w:p>
    <w:p w:rsidR="003D4A41" w:rsidRPr="006B7815" w:rsidRDefault="00784CD1" w:rsidP="00784CD1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3.3.1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Основанием для начала исполнения административной процедуры является личное обращение заявителя в общеобразовательное учреждение либо поступление запроса по почте, по информационно-телекоммуникационным сетям общего доступа, в том числе сети Интернет, включая электронную почту.</w:t>
      </w:r>
    </w:p>
    <w:p w:rsidR="003D4A41" w:rsidRPr="006B7815" w:rsidRDefault="00784CD1" w:rsidP="00784CD1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3.3.2.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Должностное лицо, в обязанности которого входит принятие документов:</w:t>
      </w:r>
    </w:p>
    <w:p w:rsidR="003D4A41" w:rsidRPr="006B7815" w:rsidRDefault="00784CD1" w:rsidP="00784CD1">
      <w:pPr>
        <w:pStyle w:val="a4"/>
        <w:shd w:val="clear" w:color="auto" w:fill="auto"/>
        <w:ind w:righ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         1)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проверяет наличие всех необходимых документов, в соответствии с перечнем, установленным пунктом 2.6.1-2.6.3 настоящего Административного регламента;</w:t>
      </w:r>
    </w:p>
    <w:p w:rsidR="003D4A41" w:rsidRPr="006B7815" w:rsidRDefault="00784CD1" w:rsidP="00784CD1">
      <w:pPr>
        <w:pStyle w:val="a4"/>
        <w:shd w:val="clear" w:color="auto" w:fill="auto"/>
        <w:ind w:righ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        2)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проверяет соответствие представленных документов требованиям, установленным пунктом 2.6.4. настоящего Административного регламента;</w:t>
      </w:r>
    </w:p>
    <w:p w:rsidR="003D4A41" w:rsidRPr="006B7815" w:rsidRDefault="00784CD1" w:rsidP="00784CD1">
      <w:pPr>
        <w:pStyle w:val="a4"/>
        <w:shd w:val="clear" w:color="auto" w:fill="auto"/>
        <w:ind w:left="780" w:righ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3)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регистрирует поступление запроса в соответствии с установленными правилами делопроизводства;</w:t>
      </w:r>
    </w:p>
    <w:p w:rsidR="003D4A41" w:rsidRPr="006B7815" w:rsidRDefault="00784CD1" w:rsidP="00784CD1">
      <w:pPr>
        <w:pStyle w:val="a4"/>
        <w:shd w:val="clear" w:color="auto" w:fill="auto"/>
        <w:ind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         4)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сообщает заявителю номер и дату регистрации запроса.</w:t>
      </w:r>
    </w:p>
    <w:p w:rsidR="003D4A41" w:rsidRPr="006B7815" w:rsidRDefault="00784CD1" w:rsidP="00784CD1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3.3.3.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3D4A41" w:rsidRPr="006B7815" w:rsidRDefault="00784CD1" w:rsidP="00784CD1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3.3.4.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Прием и регистрация документов осуществляется в день обращения заявителя.</w:t>
      </w:r>
    </w:p>
    <w:p w:rsidR="003D4A41" w:rsidRPr="006B7815" w:rsidRDefault="003D4A41">
      <w:pPr>
        <w:pStyle w:val="a4"/>
        <w:shd w:val="clear" w:color="auto" w:fill="auto"/>
        <w:ind w:left="40" w:right="40" w:firstLine="74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3.3.5.Обязанности должностного лица общеобразовательного учреждения, 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lastRenderedPageBreak/>
        <w:t>ответственного за прием и регистрацию документов, должны быть закреплены в его должностной инструкции.</w:t>
      </w:r>
    </w:p>
    <w:p w:rsidR="003D4A41" w:rsidRPr="006B7815" w:rsidRDefault="003D4A41">
      <w:pPr>
        <w:pStyle w:val="a4"/>
        <w:numPr>
          <w:ilvl w:val="0"/>
          <w:numId w:val="15"/>
        </w:numPr>
        <w:shd w:val="clear" w:color="auto" w:fill="auto"/>
        <w:tabs>
          <w:tab w:val="left" w:pos="1563"/>
        </w:tabs>
        <w:ind w:left="40" w:firstLine="74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Продолжительность административной процедуры не более 3 дней.</w:t>
      </w:r>
    </w:p>
    <w:p w:rsidR="003D4A41" w:rsidRPr="006B7815" w:rsidRDefault="00784CD1" w:rsidP="00784CD1">
      <w:pPr>
        <w:pStyle w:val="a4"/>
        <w:shd w:val="clear" w:color="auto" w:fill="auto"/>
        <w:ind w:left="40" w:firstLine="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3.4.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Рассмотрение обращения заявителя</w:t>
      </w:r>
    </w:p>
    <w:p w:rsidR="003D4A41" w:rsidRPr="006B7815" w:rsidRDefault="00784CD1" w:rsidP="00784CD1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3.4.1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Основанием для начала процедуры рассмотрения обращения заявителя и оформление результата предоставления муниципальной услуги является получение должностным лицом, уполномоченным на рассмотрение обращения заявителя, принятых документов.</w:t>
      </w:r>
    </w:p>
    <w:p w:rsidR="003D4A41" w:rsidRPr="006B7815" w:rsidRDefault="00784CD1" w:rsidP="00784CD1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3.4.2.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При получении запроса заявителя, должностное лицо, ответственное за рассмотрение обращения заявителя:</w:t>
      </w:r>
    </w:p>
    <w:p w:rsidR="003D4A41" w:rsidRPr="006B7815" w:rsidRDefault="00784CD1" w:rsidP="00784CD1">
      <w:pPr>
        <w:pStyle w:val="a4"/>
        <w:shd w:val="clear" w:color="auto" w:fill="auto"/>
        <w:ind w:left="7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1)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устанавливает предмет обращения заявителя;</w:t>
      </w:r>
    </w:p>
    <w:p w:rsidR="003D4A41" w:rsidRPr="006B7815" w:rsidRDefault="003D4A41" w:rsidP="00784CD1">
      <w:pPr>
        <w:pStyle w:val="a4"/>
        <w:numPr>
          <w:ilvl w:val="0"/>
          <w:numId w:val="29"/>
        </w:numPr>
        <w:shd w:val="clear" w:color="auto" w:fill="auto"/>
        <w:ind w:right="4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проверяет наличие приложенных к заявлению документов, перечисленных в пункте 2.6.1 настоящего Административного регламента;</w:t>
      </w:r>
    </w:p>
    <w:p w:rsidR="003D4A41" w:rsidRPr="006B7815" w:rsidRDefault="00784CD1" w:rsidP="00784CD1">
      <w:pPr>
        <w:pStyle w:val="a4"/>
        <w:shd w:val="clear" w:color="auto" w:fill="auto"/>
        <w:ind w:left="740" w:righ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3)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устанавливает наличие полномочий Администрации по рассмотрению обращения заявителя.</w:t>
      </w:r>
    </w:p>
    <w:p w:rsidR="003D4A41" w:rsidRPr="006B7815" w:rsidRDefault="00784CD1" w:rsidP="00784CD1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3.4.3.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В случае если предоставление муниципальной услуги входит в полномочия муниципального образовательного учреждения и отсутствуют определенные пунктом 2.8 настоящего Административного регламента основания для отказа в предоставлении муниципальной услуги, должностное лицо, ответственное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3D4A41" w:rsidRPr="006B7815" w:rsidRDefault="00784CD1" w:rsidP="00784CD1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3.4.4.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Результатом административной процедуры является подписание руководителем общеобразовательного учреждения приказа о предоставлении муниципальной услуги (зачислении) или выдача письменного уведомления об отказе в предоставлении муниципальной услуги.</w:t>
      </w:r>
    </w:p>
    <w:p w:rsidR="003D4A41" w:rsidRPr="006B7815" w:rsidRDefault="00784CD1" w:rsidP="00784CD1">
      <w:pPr>
        <w:pStyle w:val="a4"/>
        <w:shd w:val="clear" w:color="auto" w:fill="auto"/>
        <w:ind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3.4.5.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Продолжительность административной процедуры не более 3 дней.</w:t>
      </w:r>
    </w:p>
    <w:p w:rsidR="003D4A41" w:rsidRPr="006B7815" w:rsidRDefault="00784CD1" w:rsidP="00784CD1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3.4.6.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Обязанности должностного лица общеобразовательного учреждения, ответственного за рассмотрение документов, должны быть также закреплены в его должностной инструкции.</w:t>
      </w:r>
    </w:p>
    <w:p w:rsidR="003D4A41" w:rsidRPr="006B7815" w:rsidRDefault="003D4A41" w:rsidP="00784CD1">
      <w:pPr>
        <w:pStyle w:val="a4"/>
        <w:shd w:val="clear" w:color="auto" w:fill="auto"/>
        <w:ind w:left="40" w:right="40" w:firstLine="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3.5. Освоение </w:t>
      </w:r>
      <w:proofErr w:type="gramStart"/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обучающимися</w:t>
      </w:r>
      <w:proofErr w:type="gramEnd"/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общеобразовательных программ начального общего, осно</w:t>
      </w:r>
      <w:r w:rsidR="004C69B3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вного общего, среднего </w:t>
      </w: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общего образования.</w:t>
      </w:r>
    </w:p>
    <w:p w:rsidR="003D4A41" w:rsidRPr="006B7815" w:rsidRDefault="003D4A41">
      <w:pPr>
        <w:pStyle w:val="a4"/>
        <w:numPr>
          <w:ilvl w:val="0"/>
          <w:numId w:val="17"/>
        </w:numPr>
        <w:shd w:val="clear" w:color="auto" w:fill="auto"/>
        <w:ind w:left="40" w:right="40" w:firstLine="70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Основанием для начала процедуры освоения обучающимися общеобразовательных программ начального общего, основного общего образования является подписание руководителем общеобразовательного учреждения приказа о предоставлении муниципальной услуги (зачислении).</w:t>
      </w:r>
    </w:p>
    <w:p w:rsidR="003D4A41" w:rsidRPr="006B7815" w:rsidRDefault="003D4A41">
      <w:pPr>
        <w:pStyle w:val="a4"/>
        <w:numPr>
          <w:ilvl w:val="0"/>
          <w:numId w:val="17"/>
        </w:numPr>
        <w:shd w:val="clear" w:color="auto" w:fill="auto"/>
        <w:ind w:left="40" w:right="40" w:firstLine="70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Обучающиеся, освоившие в полном объеме образовательную программу учебного года, переводятся в следующий класс по решению органа управления общеобразовательного учреждения.</w:t>
      </w:r>
    </w:p>
    <w:p w:rsidR="003D4A41" w:rsidRPr="006B7815" w:rsidRDefault="003D4A41">
      <w:pPr>
        <w:pStyle w:val="a4"/>
        <w:numPr>
          <w:ilvl w:val="0"/>
          <w:numId w:val="17"/>
        </w:numPr>
        <w:shd w:val="clear" w:color="auto" w:fill="auto"/>
        <w:ind w:left="40" w:right="40" w:firstLine="70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>Обучающиеся</w:t>
      </w:r>
      <w:proofErr w:type="gramEnd"/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образовательные учреждения обязаны создать условия обучающимся для ликвидации этой задолженности и обеспечить </w:t>
      </w:r>
      <w:proofErr w:type="gram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своевременностью ее ликвидации</w:t>
      </w:r>
    </w:p>
    <w:p w:rsidR="003D4A41" w:rsidRPr="006B7815" w:rsidRDefault="003D4A41">
      <w:pPr>
        <w:pStyle w:val="a4"/>
        <w:numPr>
          <w:ilvl w:val="0"/>
          <w:numId w:val="17"/>
        </w:numPr>
        <w:shd w:val="clear" w:color="auto" w:fill="auto"/>
        <w:ind w:left="40" w:right="40" w:firstLine="70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Обучающиеся, не ликвидировавшие в установленные сроки академической задолженности с момента ее образования, по усмотрению их 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lastRenderedPageBreak/>
        <w:t xml:space="preserve">родителей (законных представителей) оставляются на повторное обучение, переводятся на </w:t>
      </w:r>
      <w:proofErr w:type="gram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>обучение</w:t>
      </w:r>
      <w:proofErr w:type="gramEnd"/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>психолого-медико-педагогической</w:t>
      </w:r>
      <w:proofErr w:type="spellEnd"/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комиссии, либо на обучение по индивидуальному учебному плану.</w:t>
      </w:r>
    </w:p>
    <w:p w:rsidR="003D4A41" w:rsidRPr="006B7815" w:rsidRDefault="003D4A41">
      <w:pPr>
        <w:pStyle w:val="a4"/>
        <w:numPr>
          <w:ilvl w:val="0"/>
          <w:numId w:val="17"/>
        </w:numPr>
        <w:shd w:val="clear" w:color="auto" w:fill="auto"/>
        <w:ind w:left="40" w:right="40" w:firstLine="70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3D4A41" w:rsidRPr="006B7815" w:rsidRDefault="003D4A41">
      <w:pPr>
        <w:pStyle w:val="a4"/>
        <w:numPr>
          <w:ilvl w:val="0"/>
          <w:numId w:val="17"/>
        </w:numPr>
        <w:shd w:val="clear" w:color="auto" w:fill="auto"/>
        <w:ind w:left="40" w:right="40" w:firstLine="70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>Освоение обучающимися основных образовательных программ основного общего образования завершается итоговой аттестацией, которая является обязательной.</w:t>
      </w:r>
      <w:proofErr w:type="gramEnd"/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Лицам, успешно прошедшим государственную итоговую аттестацию по образовательным программам основного общего образования, выдается аттестат об основном общем образовании, подтверждающий получение общего образования соответствующего уровня.</w:t>
      </w:r>
    </w:p>
    <w:p w:rsidR="003D4A41" w:rsidRPr="006B7815" w:rsidRDefault="006B7815" w:rsidP="006B7815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3.5.7.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Лицам, не прошедшим итоговой аттестации или получившим на государственной итоговой аттестации неудовлетворительные результаты, а также лицам, освоившим часть образовательной программы основного общего образования и (или) отчисленным из общеобразовательного учреждения, выдается справка об обучении или о периоде </w:t>
      </w:r>
      <w:proofErr w:type="gramStart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обучения по образцу</w:t>
      </w:r>
      <w:proofErr w:type="gram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, самостоятельно устанавливаемому образовательным учреждением.</w:t>
      </w:r>
    </w:p>
    <w:p w:rsidR="003D4A41" w:rsidRPr="006B7815" w:rsidRDefault="0063462F" w:rsidP="00784CD1">
      <w:pPr>
        <w:pStyle w:val="a4"/>
        <w:shd w:val="clear" w:color="auto" w:fill="auto"/>
        <w:ind w:left="40" w:righ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         </w:t>
      </w:r>
      <w:r w:rsidR="006B7815" w:rsidRPr="006B7815">
        <w:rPr>
          <w:rStyle w:val="2TimesNewRoman"/>
          <w:color w:val="000000"/>
          <w:sz w:val="28"/>
          <w:szCs w:val="28"/>
          <w:lang w:val="ru-RU" w:eastAsia="ru-RU"/>
        </w:rPr>
        <w:t>3.5.8</w:t>
      </w:r>
      <w:r w:rsidR="00784CD1" w:rsidRPr="006B7815">
        <w:rPr>
          <w:rStyle w:val="2TimesNewRoman"/>
          <w:color w:val="000000"/>
          <w:sz w:val="28"/>
          <w:szCs w:val="28"/>
          <w:lang w:val="ru-RU" w:eastAsia="ru-RU"/>
        </w:rPr>
        <w:t>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Обучающиеся могут быть отчислены из общеобразовательного учреждения:</w:t>
      </w:r>
      <w:proofErr w:type="gramEnd"/>
    </w:p>
    <w:p w:rsidR="003D4A41" w:rsidRPr="006B7815" w:rsidRDefault="00784CD1" w:rsidP="00784CD1">
      <w:pPr>
        <w:pStyle w:val="a4"/>
        <w:shd w:val="clear" w:color="auto" w:fill="auto"/>
        <w:ind w:left="740" w:righ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1)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по заявлению родителей (законных представителей), в связи с переводом в другое общеобразовательное учреждение или переездом в другую местность;</w:t>
      </w:r>
    </w:p>
    <w:p w:rsidR="003D4A41" w:rsidRPr="006B7815" w:rsidRDefault="003D4A41" w:rsidP="00784CD1">
      <w:pPr>
        <w:pStyle w:val="a4"/>
        <w:numPr>
          <w:ilvl w:val="0"/>
          <w:numId w:val="30"/>
        </w:numPr>
        <w:shd w:val="clear" w:color="auto" w:fill="auto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в связи с окончанием общеобразовательного учреждения;</w:t>
      </w:r>
    </w:p>
    <w:p w:rsidR="003D4A41" w:rsidRPr="006B7815" w:rsidRDefault="00784CD1" w:rsidP="00784CD1">
      <w:pPr>
        <w:pStyle w:val="a4"/>
        <w:shd w:val="clear" w:color="auto" w:fill="auto"/>
        <w:ind w:left="740" w:right="4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3)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за совершенные неоднократно грубые нарушения Устава общеобразовательного учреждения (обучающегося, достигшего возраста пятнадцати лет).</w:t>
      </w:r>
    </w:p>
    <w:p w:rsidR="003D4A41" w:rsidRPr="006B7815" w:rsidRDefault="006B7815" w:rsidP="0063462F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3.5.9</w:t>
      </w:r>
      <w:r w:rsidR="00784CD1" w:rsidRPr="006B7815">
        <w:rPr>
          <w:rStyle w:val="2TimesNewRoman"/>
          <w:color w:val="000000"/>
          <w:sz w:val="28"/>
          <w:szCs w:val="28"/>
          <w:lang w:val="ru-RU" w:eastAsia="ru-RU"/>
        </w:rPr>
        <w:t>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Отчисление </w:t>
      </w:r>
      <w:proofErr w:type="gramStart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из общеобразовательного учреждения производится по приказу руководителя.</w:t>
      </w:r>
    </w:p>
    <w:p w:rsidR="003D4A41" w:rsidRPr="006B7815" w:rsidRDefault="006B7815" w:rsidP="0063462F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3.5.10</w:t>
      </w:r>
      <w:r w:rsidR="00784CD1" w:rsidRPr="006B7815">
        <w:rPr>
          <w:rStyle w:val="2TimesNewRoman"/>
          <w:color w:val="000000"/>
          <w:sz w:val="28"/>
          <w:szCs w:val="28"/>
          <w:lang w:val="ru-RU" w:eastAsia="ru-RU"/>
        </w:rPr>
        <w:t>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Исключение обучающегося из общеобразовательного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общеобразовательного учреждения, а также нормальное его функционирование.</w:t>
      </w:r>
    </w:p>
    <w:p w:rsidR="003D4A41" w:rsidRPr="006B7815" w:rsidRDefault="006B7815" w:rsidP="0063462F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3.5.11</w:t>
      </w:r>
      <w:r w:rsidR="00784CD1" w:rsidRPr="006B7815">
        <w:rPr>
          <w:rStyle w:val="2TimesNewRoman"/>
          <w:color w:val="000000"/>
          <w:sz w:val="28"/>
          <w:szCs w:val="28"/>
          <w:lang w:val="ru-RU" w:eastAsia="ru-RU"/>
        </w:rPr>
        <w:t>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муниц</w:t>
      </w:r>
      <w:r w:rsidR="004C69B3" w:rsidRPr="006B7815">
        <w:rPr>
          <w:rStyle w:val="2TimesNewRoman"/>
          <w:color w:val="000000"/>
          <w:sz w:val="28"/>
          <w:szCs w:val="28"/>
          <w:lang w:val="ru-RU" w:eastAsia="ru-RU"/>
        </w:rPr>
        <w:t>ипального образования «Холм-Жирковский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район» Смоленской области (далее - </w:t>
      </w:r>
      <w:proofErr w:type="spellStart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КДНиЗП</w:t>
      </w:r>
      <w:proofErr w:type="spell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) и органа опеки и попечительства отдела по образованию.</w:t>
      </w:r>
    </w:p>
    <w:p w:rsidR="003D4A41" w:rsidRPr="006B7815" w:rsidRDefault="003D4A41">
      <w:pPr>
        <w:pStyle w:val="a4"/>
        <w:shd w:val="clear" w:color="auto" w:fill="auto"/>
        <w:ind w:left="40" w:right="40" w:firstLine="70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Образовательное учреждение незамедлительно обязано проинформировать об исключении обучающегося его родителей (законных представителей), отдел по образованию.</w:t>
      </w:r>
    </w:p>
    <w:p w:rsidR="003D4A41" w:rsidRPr="006B7815" w:rsidRDefault="006B7815" w:rsidP="0063462F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lastRenderedPageBreak/>
        <w:t>3.5.12</w:t>
      </w:r>
      <w:r w:rsidR="0063462F" w:rsidRPr="006B7815">
        <w:rPr>
          <w:rStyle w:val="2TimesNewRoman"/>
          <w:color w:val="000000"/>
          <w:sz w:val="28"/>
          <w:szCs w:val="28"/>
          <w:lang w:val="ru-RU" w:eastAsia="ru-RU"/>
        </w:rPr>
        <w:t>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КДНиЗП</w:t>
      </w:r>
      <w:proofErr w:type="spell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совместно с отделом по образованию и родителями (законными представителями) несовершеннолетнего, исключенного из образовательного учреждения, в месячный срок принимает меры, обеспечивающие</w:t>
      </w:r>
      <w:r w:rsidR="004C69B3" w:rsidRPr="006B7815">
        <w:rPr>
          <w:sz w:val="28"/>
          <w:szCs w:val="28"/>
        </w:rPr>
        <w:t xml:space="preserve">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трудоустройство этого несовершеннолетнего и (или) продолжение его обучения в другом образовательном учреждении.</w:t>
      </w:r>
    </w:p>
    <w:p w:rsidR="003D4A41" w:rsidRPr="006B7815" w:rsidRDefault="006B7815" w:rsidP="0063462F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3.5.13</w:t>
      </w:r>
      <w:r w:rsidR="0063462F" w:rsidRPr="006B7815">
        <w:rPr>
          <w:rStyle w:val="2TimesNewRoman"/>
          <w:color w:val="000000"/>
          <w:sz w:val="28"/>
          <w:szCs w:val="28"/>
          <w:lang w:val="ru-RU" w:eastAsia="ru-RU"/>
        </w:rPr>
        <w:t>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Результатом административной процедуры является подписание руководителем образовательного учреждения приказа о допуске </w:t>
      </w:r>
      <w:proofErr w:type="gramStart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к государственной итоговой аттестации.</w:t>
      </w:r>
    </w:p>
    <w:p w:rsidR="003D4A41" w:rsidRPr="006B7815" w:rsidRDefault="006B7815" w:rsidP="0063462F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3.5.14</w:t>
      </w:r>
      <w:r w:rsidR="0063462F" w:rsidRPr="006B7815">
        <w:rPr>
          <w:rStyle w:val="2TimesNewRoman"/>
          <w:color w:val="000000"/>
          <w:sz w:val="28"/>
          <w:szCs w:val="28"/>
          <w:lang w:val="ru-RU" w:eastAsia="ru-RU"/>
        </w:rPr>
        <w:t>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Продолжительность административной процедуры - нормативные сроки освоения основных общеобразовательных программ - определяются федеральным законодательством.</w:t>
      </w:r>
    </w:p>
    <w:p w:rsidR="003D4A41" w:rsidRPr="006B7815" w:rsidRDefault="006B7815" w:rsidP="0063462F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3.5.15</w:t>
      </w:r>
      <w:r w:rsidR="0063462F" w:rsidRPr="006B7815">
        <w:rPr>
          <w:rStyle w:val="2TimesNewRoman"/>
          <w:color w:val="000000"/>
          <w:sz w:val="28"/>
          <w:szCs w:val="28"/>
          <w:lang w:val="ru-RU" w:eastAsia="ru-RU"/>
        </w:rPr>
        <w:t>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Обязанности педагогов и должностных лиц образовательного учреждения, ответственных за освоение обучающимися общеобразовательных программ начального общего, основного общего, среднего (полного) общего образования, должны быть также закреплены в их должностных инструкциях.</w:t>
      </w:r>
      <w:proofErr w:type="gramEnd"/>
    </w:p>
    <w:p w:rsidR="003D4A41" w:rsidRPr="006B7815" w:rsidRDefault="00E1296E" w:rsidP="00E1296E">
      <w:pPr>
        <w:pStyle w:val="a4"/>
        <w:shd w:val="clear" w:color="auto" w:fill="auto"/>
        <w:ind w:right="60" w:firstLine="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3.6.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Проведение обязательной государственной итоговой аттестации </w:t>
      </w:r>
      <w:proofErr w:type="gramStart"/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обучающихся</w:t>
      </w:r>
      <w:proofErr w:type="gramEnd"/>
    </w:p>
    <w:p w:rsidR="003D4A41" w:rsidRPr="006B7815" w:rsidRDefault="003D4A41">
      <w:pPr>
        <w:pStyle w:val="a4"/>
        <w:numPr>
          <w:ilvl w:val="0"/>
          <w:numId w:val="21"/>
        </w:numPr>
        <w:shd w:val="clear" w:color="auto" w:fill="auto"/>
        <w:ind w:left="40"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Основанием для начала процедуры проведения государственной итоговой аттестации является подписание руководителем общеобразовательного учреждения приказа о допуске </w:t>
      </w:r>
      <w:proofErr w:type="gram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к государственной итоговой аттестации.</w:t>
      </w:r>
    </w:p>
    <w:p w:rsidR="003D4A41" w:rsidRPr="006B7815" w:rsidRDefault="003D4A41">
      <w:pPr>
        <w:pStyle w:val="a4"/>
        <w:numPr>
          <w:ilvl w:val="0"/>
          <w:numId w:val="21"/>
        </w:numPr>
        <w:shd w:val="clear" w:color="auto" w:fill="auto"/>
        <w:ind w:left="40"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Государственная итоговая аттестация </w:t>
      </w:r>
      <w:proofErr w:type="gram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6B7815">
        <w:rPr>
          <w:rStyle w:val="2TimesNewRoman"/>
          <w:color w:val="000000"/>
          <w:sz w:val="28"/>
          <w:szCs w:val="28"/>
          <w:lang w:val="ru-RU" w:eastAsia="ru-RU"/>
        </w:rPr>
        <w:t>, освоивших образовательные программы среднего общего образования, проводится в форме единого государственного экзамена, либо в форме государственного выпускного экзамена.</w:t>
      </w:r>
    </w:p>
    <w:p w:rsidR="003D4A41" w:rsidRPr="006B7815" w:rsidRDefault="0063462F" w:rsidP="00EB0A19">
      <w:pPr>
        <w:pStyle w:val="a4"/>
        <w:shd w:val="clear" w:color="auto" w:fill="auto"/>
        <w:tabs>
          <w:tab w:val="center" w:pos="3788"/>
          <w:tab w:val="right" w:pos="7845"/>
          <w:tab w:val="right" w:pos="10221"/>
        </w:tabs>
        <w:ind w:left="4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ab/>
        <w:t xml:space="preserve">           </w:t>
      </w:r>
      <w:r w:rsidR="004C69B3" w:rsidRPr="006B7815">
        <w:rPr>
          <w:rStyle w:val="2TimesNewRoman"/>
          <w:color w:val="000000"/>
          <w:sz w:val="28"/>
          <w:szCs w:val="28"/>
          <w:lang w:val="ru-RU" w:eastAsia="ru-RU"/>
        </w:rPr>
        <w:t>3.6.3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Результатом административной процедуры яв</w:t>
      </w:r>
      <w:r w:rsidR="004C69B3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ляется подписание руководителем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муниципальног</w:t>
      </w:r>
      <w:r w:rsidR="004C69B3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о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образовательного</w:t>
      </w:r>
      <w:r w:rsidR="004C69B3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ab/>
        <w:t>учреждения</w:t>
      </w:r>
      <w:r w:rsidR="004C69B3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общеобразовательной школы приказа</w:t>
      </w:r>
      <w:r w:rsidRPr="006B7815">
        <w:rPr>
          <w:sz w:val="28"/>
          <w:szCs w:val="28"/>
        </w:rPr>
        <w:t xml:space="preserve">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о получении выпускниками документа об образовании.</w:t>
      </w:r>
    </w:p>
    <w:p w:rsidR="003D4A41" w:rsidRPr="006B7815" w:rsidRDefault="0063462F" w:rsidP="00EB0A19">
      <w:pPr>
        <w:pStyle w:val="a4"/>
        <w:shd w:val="clear" w:color="auto" w:fill="auto"/>
        <w:ind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        </w:t>
      </w:r>
      <w:r w:rsidR="004C69B3" w:rsidRPr="006B7815">
        <w:rPr>
          <w:rStyle w:val="2TimesNewRoman"/>
          <w:color w:val="000000"/>
          <w:sz w:val="28"/>
          <w:szCs w:val="28"/>
          <w:lang w:val="ru-RU" w:eastAsia="ru-RU"/>
        </w:rPr>
        <w:t>3.6.4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>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Государственная итоговая аттестация начинается</w:t>
      </w:r>
      <w:r w:rsidR="000601B5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не </w:t>
      </w:r>
      <w:proofErr w:type="gramStart"/>
      <w:r w:rsidR="000601B5" w:rsidRPr="006B7815">
        <w:rPr>
          <w:rStyle w:val="2TimesNewRoman"/>
          <w:color w:val="000000"/>
          <w:sz w:val="28"/>
          <w:szCs w:val="28"/>
          <w:lang w:val="ru-RU" w:eastAsia="ru-RU"/>
        </w:rPr>
        <w:t>раннее</w:t>
      </w:r>
      <w:proofErr w:type="gramEnd"/>
      <w:r w:rsidR="000601B5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25 мая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текущего года. Утверждение сроков государственной </w:t>
      </w:r>
      <w:r w:rsidR="000601B5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итоговой аттестации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осуществляется ежегодно приказом Министерством образования и науки Российской Федерации.</w:t>
      </w:r>
    </w:p>
    <w:p w:rsidR="003D4A41" w:rsidRPr="006B7815" w:rsidRDefault="004C69B3" w:rsidP="00EB0A19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3.6.5.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Обязанности педагогов и должностных лиц</w:t>
      </w:r>
      <w:r w:rsidR="000601B5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общеобразовательного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учреждения, ответственных за проведение государственной</w:t>
      </w:r>
      <w:r w:rsidR="000601B5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итоговой аттестации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обучающихся, должны быть также закреплены в их должностных инструкциях.</w:t>
      </w:r>
    </w:p>
    <w:p w:rsidR="003D4A41" w:rsidRPr="006B7815" w:rsidRDefault="0063462F" w:rsidP="0063462F">
      <w:pPr>
        <w:pStyle w:val="a4"/>
        <w:shd w:val="clear" w:color="auto" w:fill="auto"/>
        <w:ind w:firstLine="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3.7.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Выдача документа об образовании</w:t>
      </w:r>
    </w:p>
    <w:p w:rsidR="003D4A41" w:rsidRPr="006B7815" w:rsidRDefault="003D4A41" w:rsidP="000601B5">
      <w:pPr>
        <w:pStyle w:val="a4"/>
        <w:numPr>
          <w:ilvl w:val="0"/>
          <w:numId w:val="22"/>
        </w:numPr>
        <w:shd w:val="clear" w:color="auto" w:fill="auto"/>
        <w:ind w:left="40" w:right="60" w:firstLine="720"/>
        <w:rPr>
          <w:color w:val="000000"/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Основанием для начала процедуры выдачи результата предоставления муниципальной услуги </w:t>
      </w:r>
      <w:r w:rsidR="000601B5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является подписание документа руководителем общеобразовательного учреждения об окончании общеобразовательного учреждения, приказа о выдаче документов  для выдачи заявителю. 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>Результатом административной процедуры является выдача под личную подпись выпускнику общеобразовательного учреждения, либо родителям (законным представителям), либо иному лицу, на основании соответствующих документов, удостоверяющих личность, документа об образовании.</w:t>
      </w:r>
    </w:p>
    <w:p w:rsidR="000601B5" w:rsidRPr="006B7815" w:rsidRDefault="003D4A41" w:rsidP="000601B5">
      <w:pPr>
        <w:pStyle w:val="a4"/>
        <w:numPr>
          <w:ilvl w:val="0"/>
          <w:numId w:val="22"/>
        </w:numPr>
        <w:shd w:val="clear" w:color="auto" w:fill="auto"/>
        <w:ind w:left="40"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Продолжительность административной процедуры не более 10 дней </w:t>
      </w:r>
      <w:proofErr w:type="gram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>с даты издания</w:t>
      </w:r>
      <w:proofErr w:type="gramEnd"/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приказа.</w:t>
      </w:r>
    </w:p>
    <w:p w:rsidR="00593502" w:rsidRPr="006B7815" w:rsidRDefault="003D4A41" w:rsidP="00EB0A19">
      <w:pPr>
        <w:pStyle w:val="a4"/>
        <w:numPr>
          <w:ilvl w:val="0"/>
          <w:numId w:val="22"/>
        </w:numPr>
        <w:shd w:val="clear" w:color="auto" w:fill="auto"/>
        <w:ind w:left="40" w:right="60" w:firstLine="720"/>
        <w:rPr>
          <w:rStyle w:val="2TimesNewRoman"/>
          <w:sz w:val="28"/>
          <w:szCs w:val="28"/>
          <w:lang w:val="ru-RU" w:eastAsia="ru-RU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lastRenderedPageBreak/>
        <w:t>Обязанности должностного лица, ответственного за выдачу документов, должны быть также закреплены в его должностной инструкции.</w:t>
      </w:r>
    </w:p>
    <w:p w:rsidR="00EB0A19" w:rsidRPr="006B7815" w:rsidRDefault="00EB0A19" w:rsidP="00EB0A19">
      <w:pPr>
        <w:pStyle w:val="a4"/>
        <w:shd w:val="clear" w:color="auto" w:fill="auto"/>
        <w:tabs>
          <w:tab w:val="left" w:pos="2924"/>
        </w:tabs>
        <w:spacing w:after="306" w:line="240" w:lineRule="auto"/>
        <w:ind w:right="1960" w:firstLine="0"/>
        <w:rPr>
          <w:rStyle w:val="2TimesNewRoman"/>
          <w:b/>
          <w:color w:val="000000"/>
          <w:sz w:val="28"/>
          <w:szCs w:val="28"/>
          <w:lang w:val="ru-RU" w:eastAsia="ru-RU"/>
        </w:rPr>
      </w:pPr>
    </w:p>
    <w:p w:rsidR="003D4A41" w:rsidRPr="006B7815" w:rsidRDefault="003A1EA4" w:rsidP="00EB0A19">
      <w:pPr>
        <w:pStyle w:val="a4"/>
        <w:shd w:val="clear" w:color="auto" w:fill="auto"/>
        <w:tabs>
          <w:tab w:val="left" w:pos="2924"/>
        </w:tabs>
        <w:spacing w:after="306" w:line="240" w:lineRule="auto"/>
        <w:ind w:right="1960" w:firstLine="0"/>
        <w:jc w:val="left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4.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Формы </w:t>
      </w:r>
      <w:proofErr w:type="gramStart"/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контроля за</w:t>
      </w:r>
      <w:proofErr w:type="gramEnd"/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исполнением настоящего Административного регламента</w:t>
      </w:r>
    </w:p>
    <w:p w:rsidR="003D4A41" w:rsidRPr="006B7815" w:rsidRDefault="0063462F" w:rsidP="00EB0A19">
      <w:pPr>
        <w:pStyle w:val="a4"/>
        <w:shd w:val="clear" w:color="auto" w:fill="auto"/>
        <w:spacing w:line="240" w:lineRule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4.1.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Порядок осуществления текущего </w:t>
      </w:r>
      <w:proofErr w:type="gramStart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контроля за</w:t>
      </w:r>
      <w:proofErr w:type="gram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3D4A41" w:rsidRPr="006B7815" w:rsidRDefault="0063462F" w:rsidP="0063462F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4.1.1.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Отдел по образованию как орган Администрации муниц</w:t>
      </w:r>
      <w:r w:rsidR="000601B5" w:rsidRPr="006B7815">
        <w:rPr>
          <w:rStyle w:val="2TimesNewRoman"/>
          <w:color w:val="000000"/>
          <w:sz w:val="28"/>
          <w:szCs w:val="28"/>
          <w:lang w:val="ru-RU" w:eastAsia="ru-RU"/>
        </w:rPr>
        <w:t>ипального образования «Холм-Жирковский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район» Смоленской области, ответственный за предоставление муниципальной услуги, осуществляет</w:t>
      </w:r>
      <w:r w:rsidR="00EB0A19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контроль за</w:t>
      </w:r>
      <w:proofErr w:type="gram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3D4A41" w:rsidRPr="006B7815" w:rsidRDefault="0063462F" w:rsidP="0063462F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4.1.2.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Текущий контроль осуществляется путем проведения отделом по образованию муниципального контроля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3D4A41" w:rsidRPr="006B7815" w:rsidRDefault="0063462F" w:rsidP="006B7815">
      <w:pPr>
        <w:pStyle w:val="a4"/>
        <w:shd w:val="clear" w:color="auto" w:fill="auto"/>
        <w:ind w:right="40" w:firstLine="720"/>
        <w:rPr>
          <w:b/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4.2.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Порядок и периодичность осуществления плановых и внеплановых </w:t>
      </w:r>
      <w:r w:rsidR="00EB0A19" w:rsidRPr="006B7815">
        <w:rPr>
          <w:rStyle w:val="2TimesNewRoman"/>
          <w:color w:val="000000"/>
          <w:sz w:val="28"/>
          <w:szCs w:val="28"/>
          <w:lang w:val="ru-RU" w:eastAsia="ru-RU"/>
        </w:rPr>
        <w:t>контрольных мероприятий</w:t>
      </w:r>
      <w:proofErr w:type="gramStart"/>
      <w:r w:rsidR="00EB0A19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="00EB0A19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D4A41" w:rsidRPr="006B7815" w:rsidRDefault="0063462F" w:rsidP="0063462F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4.2.1.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Муниципальный контроль за полнотой и качеством предоставления муниципальной услуги образовательным учреждением осуществляется в виде плановых и внеплановых </w:t>
      </w:r>
      <w:r w:rsidR="00EB0A19" w:rsidRPr="006B7815">
        <w:rPr>
          <w:rStyle w:val="2TimesNewRoman"/>
          <w:color w:val="000000"/>
          <w:sz w:val="28"/>
          <w:szCs w:val="28"/>
          <w:lang w:val="ru-RU" w:eastAsia="ru-RU"/>
        </w:rPr>
        <w:t>контрольных мероприятий</w:t>
      </w:r>
      <w:proofErr w:type="gramStart"/>
      <w:r w:rsidR="00EB0A19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.</w:t>
      </w:r>
      <w:proofErr w:type="gramEnd"/>
    </w:p>
    <w:p w:rsidR="003D4A41" w:rsidRPr="006B7815" w:rsidRDefault="0063462F" w:rsidP="0063462F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4.2.2.</w:t>
      </w:r>
      <w:proofErr w:type="gramStart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Плановый</w:t>
      </w:r>
      <w:proofErr w:type="gramEnd"/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контроль</w:t>
      </w:r>
      <w:r w:rsidR="00EB0A19" w:rsidRPr="006B7815">
        <w:rPr>
          <w:rStyle w:val="2TimesNewRoman"/>
          <w:color w:val="000000"/>
          <w:sz w:val="28"/>
          <w:szCs w:val="28"/>
          <w:lang w:val="ru-RU" w:eastAsia="ru-RU"/>
        </w:rPr>
        <w:t>ные мероприятия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за полнотой и качеством предоставления муниципальной услуги проводится в формах документарной и (или) выездной проверки в порядке, установленном федеральным законодательством Российской Федерации.</w:t>
      </w:r>
    </w:p>
    <w:p w:rsidR="003D4A41" w:rsidRPr="006B7815" w:rsidRDefault="0063462F" w:rsidP="0063462F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4.2.3.</w:t>
      </w:r>
      <w:r w:rsidR="00EB0A19" w:rsidRPr="006B7815">
        <w:rPr>
          <w:rStyle w:val="2TimesNewRoman"/>
          <w:color w:val="000000"/>
          <w:sz w:val="28"/>
          <w:szCs w:val="28"/>
          <w:lang w:val="ru-RU" w:eastAsia="ru-RU"/>
        </w:rPr>
        <w:t>Внеплановые контрольные мероприятия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 общеобразовательного учреждения.</w:t>
      </w:r>
    </w:p>
    <w:p w:rsidR="003D4A41" w:rsidRPr="006B7815" w:rsidRDefault="0063462F" w:rsidP="0063462F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4.2.4.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 Один экземпляр справки не позднее 5 дней после окончания</w:t>
      </w:r>
      <w:r w:rsidR="00EB0A19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муниципального контрольного мероприятия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под роспись вручается директору общеобразовательного учреждения.</w:t>
      </w:r>
    </w:p>
    <w:p w:rsidR="003D4A41" w:rsidRPr="006B7815" w:rsidRDefault="0063462F" w:rsidP="0063462F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4.2.5.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По </w:t>
      </w:r>
      <w:r w:rsidR="00EB0A19" w:rsidRPr="006B7815">
        <w:rPr>
          <w:rStyle w:val="2TimesNewRoman"/>
          <w:color w:val="000000"/>
          <w:sz w:val="28"/>
          <w:szCs w:val="28"/>
          <w:lang w:val="ru-RU" w:eastAsia="ru-RU"/>
        </w:rPr>
        <w:t>результатам проведенных контрольных мероприятий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D4A41" w:rsidRPr="006B7815" w:rsidRDefault="0063462F" w:rsidP="00CA4DD8">
      <w:pPr>
        <w:pStyle w:val="a4"/>
        <w:shd w:val="clear" w:color="auto" w:fill="auto"/>
        <w:tabs>
          <w:tab w:val="left" w:pos="1504"/>
        </w:tabs>
        <w:spacing w:line="240" w:lineRule="auto"/>
        <w:ind w:right="40" w:firstLine="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4.3.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D4A41" w:rsidRPr="006B7815" w:rsidRDefault="0063462F" w:rsidP="0063462F">
      <w:pPr>
        <w:pStyle w:val="a4"/>
        <w:shd w:val="clear" w:color="auto" w:fill="auto"/>
        <w:spacing w:line="324" w:lineRule="exact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lastRenderedPageBreak/>
        <w:t>4.3.1.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3D4A41" w:rsidRPr="006B7815" w:rsidRDefault="0063462F" w:rsidP="0063462F">
      <w:pPr>
        <w:pStyle w:val="a4"/>
        <w:shd w:val="clear" w:color="auto" w:fill="auto"/>
        <w:spacing w:after="351" w:line="324" w:lineRule="exact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4.3.2.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3D4A41" w:rsidRPr="006B7815" w:rsidRDefault="0063462F" w:rsidP="00485201">
      <w:pPr>
        <w:pStyle w:val="a4"/>
        <w:shd w:val="clear" w:color="auto" w:fill="auto"/>
        <w:tabs>
          <w:tab w:val="left" w:pos="1396"/>
        </w:tabs>
        <w:spacing w:line="260" w:lineRule="exact"/>
        <w:ind w:firstLine="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5.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Досудебный (внесудебный) порядок обжалования решений и действий</w:t>
      </w:r>
    </w:p>
    <w:p w:rsidR="003D4A41" w:rsidRPr="006B7815" w:rsidRDefault="003D4A41" w:rsidP="00485201">
      <w:pPr>
        <w:pStyle w:val="a4"/>
        <w:shd w:val="clear" w:color="auto" w:fill="auto"/>
        <w:spacing w:after="300" w:line="317" w:lineRule="exact"/>
        <w:ind w:firstLine="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(бездействия) органа, предоставляющего муниципальную услугу, а также должностных лиц или муниципальных служащих</w:t>
      </w:r>
    </w:p>
    <w:p w:rsidR="003D4A41" w:rsidRPr="006B7815" w:rsidRDefault="0063462F" w:rsidP="006B7815">
      <w:pPr>
        <w:pStyle w:val="a4"/>
        <w:shd w:val="clear" w:color="auto" w:fill="auto"/>
        <w:spacing w:line="317" w:lineRule="exact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5.1.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3D4A41" w:rsidRPr="006B7815" w:rsidRDefault="003D4A41" w:rsidP="006B7815">
      <w:pPr>
        <w:pStyle w:val="a4"/>
        <w:shd w:val="clear" w:color="auto" w:fill="auto"/>
        <w:ind w:left="40" w:right="6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Схема последовательности действий получателя муниципальной услуги при обжаловании действий (бездействия) и решения должностных лиц, муниципальных служащих, имевших место в процессе ее предоставления, приведена в приложении № 4 к настоящему Административному регламенту.</w:t>
      </w:r>
    </w:p>
    <w:p w:rsidR="003D4A41" w:rsidRPr="006B7815" w:rsidRDefault="0063462F" w:rsidP="006B7815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5.2.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3D4A41" w:rsidRPr="006B7815" w:rsidRDefault="006B7815" w:rsidP="006B7815">
      <w:pPr>
        <w:pStyle w:val="a4"/>
        <w:shd w:val="clear" w:color="auto" w:fill="auto"/>
        <w:ind w:left="120" w:right="60" w:firstLine="6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5.2.</w:t>
      </w:r>
      <w:r w:rsidR="000601B5" w:rsidRPr="006B7815">
        <w:rPr>
          <w:rStyle w:val="2TimesNewRoman"/>
          <w:color w:val="000000"/>
          <w:sz w:val="28"/>
          <w:szCs w:val="28"/>
          <w:lang w:val="ru-RU" w:eastAsia="ru-RU"/>
        </w:rPr>
        <w:t>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на информационных стендах образовательного учреждения, отдела по образованию;</w:t>
      </w:r>
    </w:p>
    <w:p w:rsidR="003D4A41" w:rsidRPr="006B7815" w:rsidRDefault="006B7815" w:rsidP="006B7815">
      <w:pPr>
        <w:pStyle w:val="a4"/>
        <w:shd w:val="clear" w:color="auto" w:fill="auto"/>
        <w:tabs>
          <w:tab w:val="left" w:pos="7020"/>
        </w:tabs>
        <w:ind w:left="120" w:right="60" w:firstLine="6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5.2.</w:t>
      </w:r>
      <w:r w:rsidR="000601B5" w:rsidRPr="006B7815">
        <w:rPr>
          <w:rStyle w:val="2TimesNewRoman"/>
          <w:color w:val="000000"/>
          <w:sz w:val="28"/>
          <w:szCs w:val="28"/>
          <w:lang w:val="ru-RU" w:eastAsia="ru-RU"/>
        </w:rPr>
        <w:t>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на Интернет-сайте Администрации:</w:t>
      </w:r>
      <w:r w:rsidR="005E2872" w:rsidRPr="006B7815">
        <w:rPr>
          <w:rStyle w:val="2TimesNewRoman"/>
          <w:color w:val="000000"/>
          <w:sz w:val="28"/>
          <w:szCs w:val="28"/>
        </w:rPr>
        <w:t>http</w:t>
      </w:r>
      <w:r w:rsidR="005E2872" w:rsidRPr="006B7815">
        <w:rPr>
          <w:rStyle w:val="2TimesNewRoman"/>
          <w:color w:val="000000"/>
          <w:sz w:val="28"/>
          <w:szCs w:val="28"/>
          <w:lang w:val="ru-RU" w:eastAsia="ru-RU"/>
        </w:rPr>
        <w:t>:</w:t>
      </w:r>
      <w:r w:rsidR="005E2872" w:rsidRPr="006B7815">
        <w:rPr>
          <w:rStyle w:val="2TimesNewRoman"/>
          <w:color w:val="000000"/>
          <w:sz w:val="28"/>
          <w:szCs w:val="28"/>
          <w:lang w:val="ru-RU"/>
        </w:rPr>
        <w:t>//</w:t>
      </w:r>
      <w:proofErr w:type="spellStart"/>
      <w:r w:rsidR="005E2872" w:rsidRPr="006B7815">
        <w:rPr>
          <w:rStyle w:val="2TimesNewRoman"/>
          <w:color w:val="000000"/>
          <w:sz w:val="28"/>
          <w:szCs w:val="28"/>
        </w:rPr>
        <w:t>holm</w:t>
      </w:r>
      <w:proofErr w:type="spellEnd"/>
      <w:r w:rsidR="005E2872" w:rsidRPr="006B7815">
        <w:rPr>
          <w:rStyle w:val="2TimesNewRoman"/>
          <w:color w:val="000000"/>
          <w:sz w:val="28"/>
          <w:szCs w:val="28"/>
          <w:lang w:val="ru-RU"/>
        </w:rPr>
        <w:t>.</w:t>
      </w:r>
      <w:r w:rsidR="005E2872" w:rsidRPr="006B7815">
        <w:rPr>
          <w:rStyle w:val="2TimesNewRoman"/>
          <w:color w:val="000000"/>
          <w:sz w:val="28"/>
          <w:szCs w:val="28"/>
        </w:rPr>
        <w:t>admin</w:t>
      </w:r>
      <w:r w:rsidR="005E2872" w:rsidRPr="006B7815">
        <w:rPr>
          <w:rStyle w:val="2TimesNewRoman"/>
          <w:color w:val="000000"/>
          <w:sz w:val="28"/>
          <w:szCs w:val="28"/>
          <w:lang w:val="ru-RU"/>
        </w:rPr>
        <w:t>.</w:t>
      </w:r>
      <w:r w:rsidR="005E2872" w:rsidRPr="006B7815">
        <w:rPr>
          <w:rStyle w:val="2TimesNewRoman"/>
          <w:color w:val="000000"/>
          <w:sz w:val="28"/>
          <w:szCs w:val="28"/>
        </w:rPr>
        <w:t>Smolensk</w:t>
      </w:r>
      <w:r w:rsidR="005E2872" w:rsidRPr="006B7815">
        <w:rPr>
          <w:rStyle w:val="2TimesNewRoman"/>
          <w:color w:val="000000"/>
          <w:sz w:val="28"/>
          <w:szCs w:val="28"/>
          <w:lang w:val="ru-RU"/>
        </w:rPr>
        <w:t>.</w:t>
      </w:r>
      <w:proofErr w:type="spellStart"/>
      <w:r w:rsidR="005E2872" w:rsidRPr="006B7815">
        <w:rPr>
          <w:rStyle w:val="2TimesNewRoman"/>
          <w:color w:val="000000"/>
          <w:sz w:val="28"/>
          <w:szCs w:val="28"/>
        </w:rPr>
        <w:t>ru</w:t>
      </w:r>
      <w:proofErr w:type="spellEnd"/>
      <w:r w:rsidR="003D4A41" w:rsidRPr="006B7815">
        <w:rPr>
          <w:rStyle w:val="2TimesNewRoman"/>
          <w:color w:val="000000"/>
          <w:sz w:val="28"/>
          <w:szCs w:val="28"/>
          <w:lang w:val="ru-RU"/>
        </w:rPr>
        <w:t xml:space="preserve">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в информационно-телекоммуникационных сетях общего пользования (в том числе в сети Интернет);</w:t>
      </w:r>
    </w:p>
    <w:p w:rsidR="003D4A41" w:rsidRPr="006B7815" w:rsidRDefault="006B7815" w:rsidP="006B7815">
      <w:pPr>
        <w:pStyle w:val="a4"/>
        <w:shd w:val="clear" w:color="auto" w:fill="auto"/>
        <w:ind w:right="60" w:firstLine="74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5.2.</w:t>
      </w:r>
      <w:r w:rsidR="005E2872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3. в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D4A41" w:rsidRPr="00377D90" w:rsidRDefault="005E2872" w:rsidP="005E2872">
      <w:pPr>
        <w:pStyle w:val="a4"/>
        <w:shd w:val="clear" w:color="auto" w:fill="auto"/>
        <w:ind w:firstLine="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5.3.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Заявитель может обратиться с жалобой</w:t>
      </w:r>
      <w:r w:rsidR="00512AFE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,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в том числе в следующих </w:t>
      </w:r>
      <w:r w:rsidR="003D4A41" w:rsidRPr="00377D90">
        <w:rPr>
          <w:rStyle w:val="2TimesNewRoman"/>
          <w:b/>
          <w:sz w:val="28"/>
          <w:szCs w:val="28"/>
          <w:lang w:val="ru-RU" w:eastAsia="ru-RU"/>
        </w:rPr>
        <w:t>случаях:</w:t>
      </w:r>
    </w:p>
    <w:p w:rsidR="003D4A41" w:rsidRPr="00377D90" w:rsidRDefault="006B7815" w:rsidP="006B7815">
      <w:pPr>
        <w:pStyle w:val="a4"/>
        <w:shd w:val="clear" w:color="auto" w:fill="auto"/>
        <w:ind w:right="60" w:firstLine="720"/>
        <w:rPr>
          <w:sz w:val="28"/>
          <w:szCs w:val="28"/>
        </w:rPr>
      </w:pPr>
      <w:r w:rsidRPr="00377D90">
        <w:rPr>
          <w:rStyle w:val="2TimesNewRoman"/>
          <w:sz w:val="28"/>
          <w:szCs w:val="28"/>
          <w:lang w:val="ru-RU" w:eastAsia="ru-RU"/>
        </w:rPr>
        <w:t xml:space="preserve"> 5.3.1</w:t>
      </w:r>
      <w:r w:rsidR="00512AFE" w:rsidRPr="00377D90">
        <w:rPr>
          <w:sz w:val="28"/>
          <w:szCs w:val="28"/>
        </w:rPr>
        <w:t xml:space="preserve"> </w:t>
      </w:r>
      <w:r w:rsidR="003D4A41" w:rsidRPr="00377D90">
        <w:rPr>
          <w:rStyle w:val="2TimesNewRoman"/>
          <w:sz w:val="28"/>
          <w:szCs w:val="28"/>
          <w:lang w:val="ru-RU" w:eastAsia="ru-RU"/>
        </w:rPr>
        <w:t>нарушение срока регистрации запроса заявителя о предоставлении муниципальной услуги</w:t>
      </w:r>
      <w:r w:rsidR="00512AFE" w:rsidRPr="00377D90">
        <w:rPr>
          <w:rStyle w:val="2TimesNewRoman"/>
          <w:sz w:val="28"/>
          <w:szCs w:val="28"/>
          <w:lang w:val="ru-RU" w:eastAsia="ru-RU"/>
        </w:rPr>
        <w:t xml:space="preserve"> или государственной услуги</w:t>
      </w:r>
      <w:r w:rsidR="003D4A41" w:rsidRPr="00377D90">
        <w:rPr>
          <w:rStyle w:val="2TimesNewRoman"/>
          <w:sz w:val="28"/>
          <w:szCs w:val="28"/>
          <w:lang w:val="ru-RU" w:eastAsia="ru-RU"/>
        </w:rPr>
        <w:t>;</w:t>
      </w:r>
    </w:p>
    <w:p w:rsidR="003D4A41" w:rsidRPr="00377D90" w:rsidRDefault="006B7815" w:rsidP="003171DD">
      <w:pPr>
        <w:pStyle w:val="a4"/>
        <w:shd w:val="clear" w:color="auto" w:fill="auto"/>
        <w:ind w:firstLine="740"/>
        <w:rPr>
          <w:sz w:val="28"/>
          <w:szCs w:val="28"/>
        </w:rPr>
      </w:pPr>
      <w:r w:rsidRPr="00377D90">
        <w:rPr>
          <w:rStyle w:val="2TimesNewRoman"/>
          <w:sz w:val="28"/>
          <w:szCs w:val="28"/>
          <w:lang w:val="ru-RU" w:eastAsia="ru-RU"/>
        </w:rPr>
        <w:t>5.3.2.</w:t>
      </w:r>
      <w:r w:rsidR="003D4A41" w:rsidRPr="00377D90">
        <w:rPr>
          <w:rStyle w:val="2TimesNewRoman"/>
          <w:sz w:val="28"/>
          <w:szCs w:val="28"/>
          <w:lang w:val="ru-RU" w:eastAsia="ru-RU"/>
        </w:rPr>
        <w:t xml:space="preserve"> </w:t>
      </w:r>
      <w:r w:rsidR="00512AFE" w:rsidRPr="00377D90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proofErr w:type="gramStart"/>
      <w:r w:rsidR="00512AFE" w:rsidRPr="00377D90">
        <w:rPr>
          <w:rStyle w:val="2TimesNewRoman"/>
          <w:sz w:val="28"/>
          <w:szCs w:val="28"/>
          <w:lang w:val="ru-RU" w:eastAsia="ru-RU"/>
        </w:rPr>
        <w:t xml:space="preserve"> ;</w:t>
      </w:r>
      <w:proofErr w:type="gramEnd"/>
    </w:p>
    <w:p w:rsidR="00FA6481" w:rsidRPr="00377D90" w:rsidRDefault="006B7815" w:rsidP="003171DD">
      <w:pPr>
        <w:pStyle w:val="a4"/>
        <w:shd w:val="clear" w:color="auto" w:fill="auto"/>
        <w:ind w:right="60" w:firstLine="740"/>
        <w:rPr>
          <w:rStyle w:val="2TimesNewRoman"/>
          <w:sz w:val="28"/>
          <w:szCs w:val="28"/>
          <w:lang w:val="ru-RU" w:eastAsia="ru-RU"/>
        </w:rPr>
      </w:pPr>
      <w:r w:rsidRPr="00377D90">
        <w:rPr>
          <w:rStyle w:val="2TimesNewRoman"/>
          <w:sz w:val="28"/>
          <w:szCs w:val="28"/>
          <w:lang w:val="ru-RU" w:eastAsia="ru-RU"/>
        </w:rPr>
        <w:t>5.3.3</w:t>
      </w:r>
      <w:r w:rsidR="005E2872" w:rsidRPr="00377D90">
        <w:rPr>
          <w:rStyle w:val="2TimesNewRoman"/>
          <w:sz w:val="28"/>
          <w:szCs w:val="28"/>
          <w:lang w:val="ru-RU" w:eastAsia="ru-RU"/>
        </w:rPr>
        <w:t xml:space="preserve"> </w:t>
      </w:r>
      <w:r w:rsidR="003D4A41" w:rsidRPr="00377D90">
        <w:rPr>
          <w:rStyle w:val="2TimesNewRoman"/>
          <w:sz w:val="28"/>
          <w:szCs w:val="28"/>
          <w:lang w:val="ru-RU" w:eastAsia="ru-RU"/>
        </w:rPr>
        <w:t>требование у заявителя документов,</w:t>
      </w:r>
      <w:r w:rsidR="00FA6481" w:rsidRPr="00377D90">
        <w:rPr>
          <w:sz w:val="28"/>
          <w:szCs w:val="28"/>
        </w:rPr>
        <w:t xml:space="preserve"> или информации,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</w:t>
      </w:r>
      <w:r w:rsidR="00FB31E3" w:rsidRPr="00377D90">
        <w:rPr>
          <w:sz w:val="28"/>
          <w:szCs w:val="28"/>
        </w:rPr>
        <w:t>.</w:t>
      </w:r>
      <w:r w:rsidR="003D4A41" w:rsidRPr="00377D90">
        <w:rPr>
          <w:rStyle w:val="2TimesNewRoman"/>
          <w:sz w:val="28"/>
          <w:szCs w:val="28"/>
          <w:lang w:val="ru-RU" w:eastAsia="ru-RU"/>
        </w:rPr>
        <w:t xml:space="preserve"> </w:t>
      </w:r>
    </w:p>
    <w:p w:rsidR="003D4A41" w:rsidRPr="006B7815" w:rsidRDefault="006B7815" w:rsidP="003171DD">
      <w:pPr>
        <w:pStyle w:val="a4"/>
        <w:shd w:val="clear" w:color="auto" w:fill="auto"/>
        <w:ind w:right="60" w:firstLine="740"/>
        <w:rPr>
          <w:sz w:val="28"/>
          <w:szCs w:val="28"/>
        </w:rPr>
      </w:pPr>
      <w:r w:rsidRPr="00377D90">
        <w:rPr>
          <w:rStyle w:val="2TimesNewRoman"/>
          <w:sz w:val="28"/>
          <w:szCs w:val="28"/>
          <w:lang w:val="ru-RU" w:eastAsia="ru-RU"/>
        </w:rPr>
        <w:t>5.4.4.</w:t>
      </w:r>
      <w:r w:rsidR="003D4A41" w:rsidRPr="00377D90">
        <w:rPr>
          <w:rStyle w:val="2TimesNewRoman"/>
          <w:sz w:val="28"/>
          <w:szCs w:val="28"/>
          <w:lang w:val="ru-RU" w:eastAsia="ru-RU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30120" w:rsidRPr="006B7815" w:rsidRDefault="006B7815" w:rsidP="003171DD">
      <w:pPr>
        <w:pStyle w:val="a4"/>
        <w:shd w:val="clear" w:color="auto" w:fill="auto"/>
        <w:ind w:right="60" w:firstLine="740"/>
        <w:rPr>
          <w:rStyle w:val="Exact"/>
          <w:spacing w:val="0"/>
          <w:sz w:val="28"/>
          <w:szCs w:val="28"/>
        </w:rPr>
      </w:pPr>
      <w:proofErr w:type="gram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>5.5.5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отказ в предоставлении муниципальной услуги, если основания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lastRenderedPageBreak/>
        <w:t>отказа не предусмотрены федеральными законами и принятыми в соответствии с ними иными</w:t>
      </w:r>
      <w:r w:rsidR="00E30120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нормативными актами Российской  Федерации нормативными правовыми актами Смоленской области, муниципальными правовыми актами.</w:t>
      </w:r>
      <w:r w:rsidR="00E30120" w:rsidRPr="006B7815">
        <w:rPr>
          <w:rStyle w:val="Exact"/>
          <w:color w:val="000000"/>
          <w:spacing w:val="0"/>
          <w:sz w:val="28"/>
          <w:szCs w:val="28"/>
        </w:rPr>
        <w:t xml:space="preserve"> </w:t>
      </w:r>
      <w:proofErr w:type="gramEnd"/>
    </w:p>
    <w:p w:rsidR="00E30120" w:rsidRPr="006B7815" w:rsidRDefault="006B7815" w:rsidP="003171DD">
      <w:pPr>
        <w:pStyle w:val="a4"/>
        <w:shd w:val="clear" w:color="auto" w:fill="auto"/>
        <w:ind w:firstLine="740"/>
        <w:rPr>
          <w:sz w:val="28"/>
          <w:szCs w:val="28"/>
        </w:rPr>
      </w:pPr>
      <w:r w:rsidRPr="006B7815">
        <w:rPr>
          <w:rStyle w:val="Exact"/>
          <w:color w:val="000000"/>
          <w:spacing w:val="0"/>
          <w:sz w:val="28"/>
          <w:szCs w:val="28"/>
        </w:rPr>
        <w:t>5.5.6.</w:t>
      </w:r>
      <w:r w:rsidR="005E2872" w:rsidRPr="006B7815">
        <w:rPr>
          <w:rStyle w:val="Exact"/>
          <w:color w:val="000000"/>
          <w:spacing w:val="0"/>
          <w:sz w:val="28"/>
          <w:szCs w:val="28"/>
        </w:rPr>
        <w:t xml:space="preserve"> </w:t>
      </w:r>
      <w:r w:rsidR="00E30120" w:rsidRPr="006B7815">
        <w:rPr>
          <w:rStyle w:val="Exact"/>
          <w:color w:val="000000"/>
          <w:spacing w:val="0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D4A41" w:rsidRPr="006B7815" w:rsidRDefault="006B7815" w:rsidP="003171DD">
      <w:pPr>
        <w:pStyle w:val="a4"/>
        <w:shd w:val="clear" w:color="auto" w:fill="auto"/>
        <w:ind w:firstLine="740"/>
        <w:rPr>
          <w:rStyle w:val="2TimesNewRoman"/>
          <w:color w:val="000000"/>
          <w:sz w:val="28"/>
          <w:szCs w:val="28"/>
          <w:lang w:val="ru-RU" w:eastAsia="ru-RU"/>
        </w:rPr>
      </w:pPr>
      <w:proofErr w:type="gramStart"/>
      <w:r w:rsidRPr="006B7815">
        <w:rPr>
          <w:rStyle w:val="Exact"/>
          <w:color w:val="000000"/>
          <w:spacing w:val="0"/>
          <w:sz w:val="28"/>
          <w:szCs w:val="28"/>
        </w:rPr>
        <w:t>5.5.7.</w:t>
      </w:r>
      <w:r w:rsidR="00E30120" w:rsidRPr="006B7815">
        <w:rPr>
          <w:rStyle w:val="Exact"/>
          <w:color w:val="000000"/>
          <w:spacing w:val="0"/>
          <w:sz w:val="28"/>
          <w:szCs w:val="28"/>
        </w:rPr>
        <w:t xml:space="preserve">отказ </w:t>
      </w:r>
      <w:r w:rsidR="00040AA2" w:rsidRPr="006B7815">
        <w:rPr>
          <w:rStyle w:val="2TimesNewRoman"/>
          <w:color w:val="000000"/>
          <w:sz w:val="28"/>
          <w:szCs w:val="28"/>
          <w:lang w:val="ru-RU" w:eastAsia="ru-RU"/>
        </w:rPr>
        <w:t>должностного лица</w:t>
      </w:r>
      <w:r w:rsidR="00040AA2" w:rsidRPr="006B7815">
        <w:rPr>
          <w:rStyle w:val="Exact"/>
          <w:color w:val="000000"/>
          <w:spacing w:val="0"/>
          <w:sz w:val="28"/>
          <w:szCs w:val="28"/>
        </w:rPr>
        <w:t xml:space="preserve"> </w:t>
      </w:r>
      <w:r w:rsidR="00E30120" w:rsidRPr="006B7815">
        <w:rPr>
          <w:rStyle w:val="Exact"/>
          <w:color w:val="000000"/>
          <w:spacing w:val="0"/>
          <w:sz w:val="28"/>
          <w:szCs w:val="28"/>
        </w:rPr>
        <w:t xml:space="preserve">образовательного учреждения, предоставляющего муниципальную услугу, </w:t>
      </w:r>
      <w:r w:rsidR="00040AA2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в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исправлении допущенных опечаток и ошибок в выданных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A6481" w:rsidRPr="00377D90" w:rsidRDefault="006B7815" w:rsidP="003171DD">
      <w:pPr>
        <w:autoSpaceDE w:val="0"/>
        <w:autoSpaceDN w:val="0"/>
        <w:adjustRightInd w:val="0"/>
        <w:ind w:firstLine="74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77D90">
        <w:rPr>
          <w:rFonts w:ascii="Times New Roman" w:hAnsi="Times New Roman" w:cs="Times New Roman"/>
          <w:color w:val="auto"/>
          <w:sz w:val="28"/>
          <w:szCs w:val="28"/>
        </w:rPr>
        <w:t>5.5.</w:t>
      </w:r>
      <w:r w:rsidR="00512AFE" w:rsidRPr="00377D90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FA6481" w:rsidRPr="00377D90">
        <w:rPr>
          <w:rFonts w:ascii="Times New Roman" w:hAnsi="Times New Roman" w:cs="Times New Roman"/>
          <w:color w:val="auto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правовыми актами Российской 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FA6481" w:rsidRPr="00377D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A6481" w:rsidRPr="00377D90">
        <w:rPr>
          <w:rFonts w:ascii="Times New Roman" w:hAnsi="Times New Roman" w:cs="Times New Roman"/>
          <w:color w:val="auto"/>
          <w:sz w:val="28"/>
          <w:szCs w:val="28"/>
        </w:rPr>
        <w:t>В указанном случае 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ели на 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объёме в порядке, определённым частью 1.3 статьи 16 настоящего Федерального закона №210-ФЗ;</w:t>
      </w:r>
      <w:proofErr w:type="gramEnd"/>
    </w:p>
    <w:p w:rsidR="00FA6481" w:rsidRPr="00377D90" w:rsidRDefault="006B7815" w:rsidP="003171DD">
      <w:pPr>
        <w:pStyle w:val="a4"/>
        <w:shd w:val="clear" w:color="auto" w:fill="auto"/>
        <w:ind w:left="120" w:firstLine="600"/>
        <w:rPr>
          <w:sz w:val="28"/>
          <w:szCs w:val="28"/>
        </w:rPr>
      </w:pPr>
      <w:r w:rsidRPr="00377D90">
        <w:rPr>
          <w:sz w:val="28"/>
          <w:szCs w:val="28"/>
        </w:rPr>
        <w:t>5.5.</w:t>
      </w:r>
      <w:r w:rsidR="003171DD" w:rsidRPr="00377D90">
        <w:rPr>
          <w:sz w:val="28"/>
          <w:szCs w:val="28"/>
        </w:rPr>
        <w:t>9.</w:t>
      </w:r>
      <w:r w:rsidR="00FA6481" w:rsidRPr="00377D90">
        <w:rPr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 (или) недостоверность которых не указывалась при первоначальном отказе в приёме документов, необходимых для предоставления государственной или  муниципальной услуги, за исключением случаев, предусмотренных пунктом 4 части 1 статьи 7 настоящего Федерального  закона. </w:t>
      </w:r>
      <w:proofErr w:type="gramStart"/>
      <w:r w:rsidR="00FA6481" w:rsidRPr="00377D90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 по предоставлению соответствующих государственных или  муниципальных услуг в полном объёме в порядке, определённом частью 1.3 статьи 16 настоящего Федерального закона</w:t>
      </w:r>
      <w:r w:rsidR="00377D90">
        <w:rPr>
          <w:sz w:val="28"/>
          <w:szCs w:val="28"/>
        </w:rPr>
        <w:t>.</w:t>
      </w:r>
      <w:proofErr w:type="gramEnd"/>
    </w:p>
    <w:p w:rsidR="003D4A41" w:rsidRPr="006B7815" w:rsidRDefault="005E2872" w:rsidP="00485201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5.4.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Заявитель вправе подать жалобу в письменной форме на бумажном носителе, в элек</w:t>
      </w: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тронной форме в Администрацию, О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тдел по образованию, образовательное учреждение в письменной форме или в электронном виде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.</w:t>
      </w:r>
    </w:p>
    <w:p w:rsidR="003D4A41" w:rsidRPr="006B7815" w:rsidRDefault="003D4A41" w:rsidP="003E3508">
      <w:pPr>
        <w:pStyle w:val="a4"/>
        <w:shd w:val="clear" w:color="auto" w:fill="auto"/>
        <w:ind w:left="40" w:right="40" w:firstLine="0"/>
        <w:rPr>
          <w:b/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Жалобы на решения, принятые руководителем образовательного учреждения, предоставляющего му</w:t>
      </w:r>
      <w:r w:rsidR="005E2872" w:rsidRPr="006B7815">
        <w:rPr>
          <w:rStyle w:val="2TimesNewRoman"/>
          <w:color w:val="000000"/>
          <w:sz w:val="28"/>
          <w:szCs w:val="28"/>
          <w:lang w:val="ru-RU" w:eastAsia="ru-RU"/>
        </w:rPr>
        <w:t>ниципальную услугу, подаются в О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>тдел по образованию</w:t>
      </w: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.</w:t>
      </w:r>
    </w:p>
    <w:p w:rsidR="003D4A41" w:rsidRPr="006B7815" w:rsidRDefault="003E3508" w:rsidP="00485201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5.5.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Жалоба в письменной форме может быть также направлена по почте либо принята при личном приеме заявителя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.</w:t>
      </w:r>
    </w:p>
    <w:p w:rsidR="003D4A41" w:rsidRPr="006B7815" w:rsidRDefault="003D4A41">
      <w:pPr>
        <w:pStyle w:val="a4"/>
        <w:shd w:val="clear" w:color="auto" w:fill="auto"/>
        <w:ind w:left="40" w:right="40" w:firstLine="70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3D4A41" w:rsidRPr="006B7815" w:rsidRDefault="003E3508" w:rsidP="00485201">
      <w:pPr>
        <w:pStyle w:val="a4"/>
        <w:shd w:val="clear" w:color="auto" w:fill="auto"/>
        <w:ind w:firstLine="72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lastRenderedPageBreak/>
        <w:t>5.6.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Жалоба должна содержать:</w:t>
      </w:r>
    </w:p>
    <w:p w:rsidR="003D4A41" w:rsidRPr="006B7815" w:rsidRDefault="006B7815" w:rsidP="003E3508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5.6.1.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наименование образовательного учреждения, предоставляющего муниципальную услугу, должностного лица образовательного учреждения,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4A41" w:rsidRPr="006B7815" w:rsidRDefault="006B7815" w:rsidP="003E3508">
      <w:pPr>
        <w:pStyle w:val="a4"/>
        <w:shd w:val="clear" w:color="auto" w:fill="auto"/>
        <w:ind w:right="40" w:firstLine="720"/>
        <w:rPr>
          <w:sz w:val="28"/>
          <w:szCs w:val="28"/>
        </w:rPr>
      </w:pPr>
      <w:proofErr w:type="gram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>5.6.2.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4A41" w:rsidRPr="006B7815" w:rsidRDefault="006B7815" w:rsidP="003E3508">
      <w:pPr>
        <w:pStyle w:val="a4"/>
        <w:shd w:val="clear" w:color="auto" w:fill="auto"/>
        <w:ind w:right="4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5.6.3.</w:t>
      </w:r>
      <w:r w:rsidR="003E3508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сведения об обжалуемых решениях и действиях (бездействии) образовательного учреждения, предоставляющего муниципальную услугу, должностного лица образовательного учреждения, предоставляющего муниципальную услугу, либо муниципального служащего;</w:t>
      </w:r>
    </w:p>
    <w:p w:rsidR="003D4A41" w:rsidRPr="006B7815" w:rsidRDefault="006B7815" w:rsidP="00C548D8">
      <w:pPr>
        <w:pStyle w:val="a4"/>
        <w:shd w:val="clear" w:color="auto" w:fill="auto"/>
        <w:ind w:left="40" w:right="40" w:firstLine="68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5.6.4.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доводы, на основании которых заявитель не согласен </w:t>
      </w:r>
      <w:r w:rsidR="00040AA2" w:rsidRPr="006B7815">
        <w:rPr>
          <w:rStyle w:val="Exact"/>
          <w:color w:val="000000"/>
          <w:spacing w:val="0"/>
          <w:sz w:val="28"/>
          <w:szCs w:val="28"/>
        </w:rPr>
        <w:t xml:space="preserve">с решением и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действием (бездействием) </w:t>
      </w:r>
      <w:r w:rsidR="00040AA2" w:rsidRPr="006B7815">
        <w:rPr>
          <w:rStyle w:val="Exact"/>
          <w:color w:val="000000"/>
          <w:spacing w:val="0"/>
          <w:sz w:val="28"/>
          <w:szCs w:val="28"/>
        </w:rPr>
        <w:t>служащего</w:t>
      </w:r>
      <w:r w:rsidR="00040AA2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общеобразовательного учреждения </w:t>
      </w:r>
      <w:r w:rsidR="00040AA2" w:rsidRPr="006B7815">
        <w:rPr>
          <w:rStyle w:val="Exact"/>
          <w:color w:val="000000"/>
          <w:spacing w:val="0"/>
          <w:sz w:val="28"/>
          <w:szCs w:val="28"/>
        </w:rPr>
        <w:t>предоставляющего</w:t>
      </w:r>
      <w:r w:rsidR="00040AA2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муниципальную услугу, должностного лица общеобразовательного учреждения, предоставляющего муниципальную услугу, либо муниципального служащего.</w:t>
      </w:r>
    </w:p>
    <w:p w:rsidR="003D4A41" w:rsidRPr="006B7815" w:rsidRDefault="003D4A41">
      <w:pPr>
        <w:pStyle w:val="a4"/>
        <w:shd w:val="clear" w:color="auto" w:fill="auto"/>
        <w:ind w:left="40" w:right="40" w:firstLine="0"/>
        <w:jc w:val="left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Заявителем могут быть представлены документы подтверждающие доводы заявителя, либо их копии.</w:t>
      </w:r>
    </w:p>
    <w:p w:rsidR="003D4A41" w:rsidRPr="006B7815" w:rsidRDefault="003E3508" w:rsidP="00485201">
      <w:pPr>
        <w:pStyle w:val="a4"/>
        <w:shd w:val="clear" w:color="auto" w:fill="auto"/>
        <w:ind w:right="40" w:firstLine="72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5.7.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Жалоба, поступившая в образовательное учреждение, предоставляющее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образовательного учреждения, предоставляющего муниципальную услугу, должностного лица образовательного</w:t>
      </w:r>
      <w:r w:rsidR="00040AA2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установленного срока таких исправлений - в течение 5 рабочих дней со дня ее регистрации.</w:t>
      </w:r>
    </w:p>
    <w:p w:rsidR="003D4A41" w:rsidRPr="006B7815" w:rsidRDefault="003E3508" w:rsidP="003E3508">
      <w:pPr>
        <w:pStyle w:val="a4"/>
        <w:shd w:val="clear" w:color="auto" w:fill="auto"/>
        <w:ind w:right="20" w:firstLine="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5.8.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D4A41" w:rsidRPr="006B7815" w:rsidRDefault="003E3508" w:rsidP="003E3508">
      <w:pPr>
        <w:pStyle w:val="a4"/>
        <w:shd w:val="clear" w:color="auto" w:fill="auto"/>
        <w:ind w:right="20" w:firstLine="720"/>
        <w:rPr>
          <w:sz w:val="28"/>
          <w:szCs w:val="28"/>
        </w:rPr>
      </w:pPr>
      <w:proofErr w:type="gramStart"/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1) </w:t>
      </w:r>
      <w:r w:rsidR="00C548D8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В случае  признания жалобы подлежащей удовлетворению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удовлетворяет жалобу, в том числе в форме отмены принятого решения, исправления допущенных образовательным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муниципальными правовыми актами, а также в иных формах;</w:t>
      </w:r>
      <w:proofErr w:type="gramEnd"/>
    </w:p>
    <w:p w:rsidR="00512AFE" w:rsidRPr="00377D90" w:rsidRDefault="00512AFE" w:rsidP="00512AFE">
      <w:pPr>
        <w:autoSpaceDE w:val="0"/>
        <w:autoSpaceDN w:val="0"/>
        <w:adjustRightInd w:val="0"/>
        <w:ind w:firstLine="720"/>
        <w:jc w:val="both"/>
        <w:outlineLvl w:val="1"/>
        <w:rPr>
          <w:rStyle w:val="2TimesNewRoman"/>
          <w:color w:val="auto"/>
          <w:sz w:val="28"/>
          <w:szCs w:val="28"/>
          <w:lang w:val="ru-RU" w:eastAsia="ru-RU"/>
        </w:rPr>
      </w:pPr>
      <w:r w:rsidRPr="00377D90">
        <w:rPr>
          <w:rFonts w:ascii="Times New Roman" w:hAnsi="Times New Roman" w:cs="Times New Roman"/>
          <w:color w:val="auto"/>
          <w:sz w:val="28"/>
          <w:szCs w:val="28"/>
        </w:rPr>
        <w:t>1-а. в случае признания жалобы, подлежащей удовлетворению в ответе заявителю, даётся информация о действиях, органом, предоставляющем государственную услугу, органом, предоставляющем муниципальную  услугу, многофункциональным  центром, либо организацией, предусмотренной  частью 1.1 статьи 16 Федерального закона №210-ФЗ,</w:t>
      </w:r>
      <w:r w:rsidR="003171DD" w:rsidRPr="00377D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7D90">
        <w:rPr>
          <w:rFonts w:ascii="Times New Roman" w:hAnsi="Times New Roman" w:cs="Times New Roman"/>
          <w:color w:val="auto"/>
          <w:sz w:val="28"/>
          <w:szCs w:val="28"/>
        </w:rPr>
        <w:t xml:space="preserve">в целях незамедлительного устранения выявленных нарушений при оказании государственной или муниципальной услуги,  а также приносятся извинения за доставленные  </w:t>
      </w:r>
      <w:proofErr w:type="gramStart"/>
      <w:r w:rsidRPr="00377D90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неудобства</w:t>
      </w:r>
      <w:proofErr w:type="gramEnd"/>
      <w:r w:rsidRPr="00377D90">
        <w:rPr>
          <w:rFonts w:ascii="Times New Roman" w:hAnsi="Times New Roman" w:cs="Times New Roman"/>
          <w:color w:val="auto"/>
          <w:sz w:val="28"/>
          <w:szCs w:val="28"/>
        </w:rPr>
        <w:t xml:space="preserve"> и указывается информация о дальнейших действиях, которые необходимо  совершить заявителю в целях получения государственной или муниципальной услуги.</w:t>
      </w:r>
    </w:p>
    <w:p w:rsidR="003D4A41" w:rsidRPr="00377D90" w:rsidRDefault="003E3508" w:rsidP="003E3508">
      <w:pPr>
        <w:pStyle w:val="a4"/>
        <w:shd w:val="clear" w:color="auto" w:fill="auto"/>
        <w:ind w:firstLine="720"/>
        <w:rPr>
          <w:rStyle w:val="2TimesNewRoman"/>
          <w:sz w:val="28"/>
          <w:szCs w:val="28"/>
          <w:lang w:val="ru-RU" w:eastAsia="ru-RU"/>
        </w:rPr>
      </w:pPr>
      <w:r w:rsidRPr="00377D90">
        <w:rPr>
          <w:rStyle w:val="2TimesNewRoman"/>
          <w:sz w:val="28"/>
          <w:szCs w:val="28"/>
          <w:lang w:val="ru-RU" w:eastAsia="ru-RU"/>
        </w:rPr>
        <w:t>2)</w:t>
      </w:r>
      <w:r w:rsidR="003D4A41" w:rsidRPr="00377D90">
        <w:rPr>
          <w:rStyle w:val="2TimesNewRoman"/>
          <w:sz w:val="28"/>
          <w:szCs w:val="28"/>
          <w:lang w:val="ru-RU" w:eastAsia="ru-RU"/>
        </w:rPr>
        <w:t xml:space="preserve"> отказывает в удовлетворении жалобы.</w:t>
      </w:r>
    </w:p>
    <w:p w:rsidR="00512AFE" w:rsidRPr="00377D90" w:rsidRDefault="00512AFE" w:rsidP="00512AF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377D90">
        <w:rPr>
          <w:rFonts w:ascii="Times New Roman" w:hAnsi="Times New Roman" w:cs="Times New Roman"/>
          <w:color w:val="auto"/>
          <w:sz w:val="28"/>
          <w:szCs w:val="28"/>
        </w:rPr>
        <w:t>2-а  в случае признания жалобы, не подлежащей  удовлетворению в ответе заявителю, указанном в части 8 статьи 16 Федерального закона №210-ФЗ даются аргументированные  разъяснения о причинах принятого решения,  а также информация о порядке обжалования принятого решения</w:t>
      </w:r>
      <w:r w:rsidR="00377D9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D4A41" w:rsidRPr="006B7815" w:rsidRDefault="00E1296E" w:rsidP="006B7815">
      <w:pPr>
        <w:pStyle w:val="a4"/>
        <w:shd w:val="clear" w:color="auto" w:fill="auto"/>
        <w:ind w:right="20" w:firstLine="720"/>
        <w:rPr>
          <w:sz w:val="28"/>
          <w:szCs w:val="28"/>
        </w:rPr>
      </w:pPr>
      <w:r w:rsidRPr="00377D90">
        <w:rPr>
          <w:rStyle w:val="2TimesNewRoman"/>
          <w:b/>
          <w:sz w:val="28"/>
          <w:szCs w:val="28"/>
          <w:lang w:val="ru-RU" w:eastAsia="ru-RU"/>
        </w:rPr>
        <w:t>5.9.</w:t>
      </w:r>
      <w:r w:rsidR="003D4A41" w:rsidRPr="00377D90">
        <w:rPr>
          <w:rStyle w:val="2TimesNewRoman"/>
          <w:b/>
          <w:sz w:val="28"/>
          <w:szCs w:val="28"/>
          <w:lang w:val="ru-RU" w:eastAsia="ru-RU"/>
        </w:rPr>
        <w:t xml:space="preserve"> Не </w:t>
      </w:r>
      <w:proofErr w:type="gramStart"/>
      <w:r w:rsidR="003D4A41" w:rsidRPr="00377D90">
        <w:rPr>
          <w:rStyle w:val="2TimesNewRoman"/>
          <w:b/>
          <w:sz w:val="28"/>
          <w:szCs w:val="28"/>
          <w:lang w:val="ru-RU" w:eastAsia="ru-RU"/>
        </w:rPr>
        <w:t xml:space="preserve">позднее дня, следующего за днем принятия </w:t>
      </w:r>
      <w:r w:rsidRPr="00377D90">
        <w:rPr>
          <w:rStyle w:val="2TimesNewRoman"/>
          <w:b/>
          <w:sz w:val="28"/>
          <w:szCs w:val="28"/>
          <w:lang w:val="ru-RU" w:eastAsia="ru-RU"/>
        </w:rPr>
        <w:t xml:space="preserve">решения заявителю  </w:t>
      </w:r>
      <w:r w:rsidR="003D4A41" w:rsidRPr="00377D90">
        <w:rPr>
          <w:rStyle w:val="2TimesNewRoman"/>
          <w:b/>
          <w:sz w:val="28"/>
          <w:szCs w:val="28"/>
          <w:lang w:val="ru-RU" w:eastAsia="ru-RU"/>
        </w:rPr>
        <w:t>в письменной форме и по желанию заявителя в электронной форме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направляется</w:t>
      </w:r>
      <w:proofErr w:type="gramEnd"/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мотивированный ответ о результатах рассмотрения жалобы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.</w:t>
      </w:r>
    </w:p>
    <w:p w:rsidR="003D4A41" w:rsidRPr="006B7815" w:rsidRDefault="00E1296E" w:rsidP="006B7815">
      <w:pPr>
        <w:pStyle w:val="a4"/>
        <w:shd w:val="clear" w:color="auto" w:fill="auto"/>
        <w:ind w:right="20" w:firstLine="72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5.10.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Уполномоченный </w:t>
      </w: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орган отказывает 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в удовлетворении жалобы в следующих случаях:</w:t>
      </w:r>
    </w:p>
    <w:p w:rsidR="003D4A41" w:rsidRPr="006B7815" w:rsidRDefault="003D4A41" w:rsidP="00E1296E">
      <w:pPr>
        <w:pStyle w:val="a4"/>
        <w:shd w:val="clear" w:color="auto" w:fill="auto"/>
        <w:ind w:left="20" w:right="2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  <w:r w:rsidR="00E1296E" w:rsidRPr="006B7815">
        <w:rPr>
          <w:rStyle w:val="Exact"/>
          <w:color w:val="000000"/>
          <w:spacing w:val="0"/>
          <w:sz w:val="28"/>
          <w:szCs w:val="28"/>
        </w:rPr>
        <w:t xml:space="preserve"> </w:t>
      </w:r>
    </w:p>
    <w:p w:rsidR="003D4A41" w:rsidRPr="006B7815" w:rsidRDefault="00E1296E">
      <w:pPr>
        <w:pStyle w:val="a4"/>
        <w:shd w:val="clear" w:color="auto" w:fill="auto"/>
        <w:ind w:left="20" w:right="2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       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б) подача жалобы лиц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>ом, полномочия которого не подтверждены в порядке,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установленном законодательством Российской Федерации;</w:t>
      </w:r>
    </w:p>
    <w:p w:rsidR="003D4A41" w:rsidRPr="006B7815" w:rsidRDefault="00E1296E">
      <w:pPr>
        <w:pStyle w:val="a4"/>
        <w:shd w:val="clear" w:color="auto" w:fill="auto"/>
        <w:ind w:left="20" w:right="20" w:firstLine="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      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>в) наличие решения по жалобе, принятого ранее</w:t>
      </w:r>
      <w:r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в отношении того же заявителя </w:t>
      </w:r>
      <w:r w:rsidR="003D4A41" w:rsidRPr="006B7815">
        <w:rPr>
          <w:rStyle w:val="2TimesNewRoman"/>
          <w:color w:val="000000"/>
          <w:sz w:val="28"/>
          <w:szCs w:val="28"/>
          <w:lang w:val="ru-RU" w:eastAsia="ru-RU"/>
        </w:rPr>
        <w:t xml:space="preserve"> и по тому же предмету жалобы.</w:t>
      </w:r>
    </w:p>
    <w:p w:rsidR="003D4A41" w:rsidRPr="006B7815" w:rsidRDefault="00E1296E" w:rsidP="00E1296E">
      <w:pPr>
        <w:pStyle w:val="a4"/>
        <w:shd w:val="clear" w:color="auto" w:fill="auto"/>
        <w:ind w:right="20" w:firstLine="0"/>
        <w:rPr>
          <w:b/>
          <w:sz w:val="28"/>
          <w:szCs w:val="28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5.11.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Уполномоченный на рассмотрение жалобы орган вправе оставить жалобу без ответа в следующих случаях:</w:t>
      </w:r>
    </w:p>
    <w:p w:rsidR="003D4A41" w:rsidRPr="006B7815" w:rsidRDefault="003D4A41">
      <w:pPr>
        <w:pStyle w:val="a4"/>
        <w:shd w:val="clear" w:color="auto" w:fill="auto"/>
        <w:ind w:left="20" w:right="2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4A41" w:rsidRPr="006B7815" w:rsidRDefault="003D4A41">
      <w:pPr>
        <w:pStyle w:val="a4"/>
        <w:shd w:val="clear" w:color="auto" w:fill="auto"/>
        <w:ind w:left="20" w:right="20" w:firstLine="720"/>
        <w:rPr>
          <w:sz w:val="28"/>
          <w:szCs w:val="28"/>
        </w:rPr>
      </w:pPr>
      <w:r w:rsidRPr="006B7815">
        <w:rPr>
          <w:rStyle w:val="2TimesNewRoman"/>
          <w:color w:val="000000"/>
          <w:sz w:val="28"/>
          <w:szCs w:val="28"/>
          <w:lang w:val="ru-RU"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D4A41" w:rsidRPr="006B7815" w:rsidRDefault="00E1296E" w:rsidP="00E1296E">
      <w:pPr>
        <w:pStyle w:val="a4"/>
        <w:shd w:val="clear" w:color="auto" w:fill="auto"/>
        <w:ind w:right="20" w:firstLine="0"/>
        <w:rPr>
          <w:rStyle w:val="2TimesNewRoman"/>
          <w:b/>
          <w:color w:val="000000"/>
          <w:sz w:val="28"/>
          <w:szCs w:val="28"/>
          <w:lang w:val="ru-RU" w:eastAsia="ru-RU"/>
        </w:rPr>
      </w:pP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5.12. 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Заявители вправе обжаловать решения, принятые</w:t>
      </w:r>
      <w:r w:rsidRPr="006B7815">
        <w:rPr>
          <w:rStyle w:val="2TimesNewRoman"/>
          <w:b/>
          <w:color w:val="000000"/>
          <w:sz w:val="28"/>
          <w:szCs w:val="28"/>
          <w:lang w:val="ru-RU" w:eastAsia="ru-RU"/>
        </w:rPr>
        <w:t xml:space="preserve"> в</w:t>
      </w:r>
      <w:r w:rsidR="003D4A41" w:rsidRPr="006B7815">
        <w:rPr>
          <w:rStyle w:val="2TimesNewRoman"/>
          <w:b/>
          <w:color w:val="000000"/>
          <w:sz w:val="28"/>
          <w:szCs w:val="28"/>
          <w:lang w:val="ru-RU"/>
        </w:rPr>
        <w:t xml:space="preserve"> </w:t>
      </w:r>
      <w:r w:rsidR="003D4A41" w:rsidRPr="006B7815">
        <w:rPr>
          <w:rStyle w:val="2TimesNewRoman"/>
          <w:b/>
          <w:color w:val="000000"/>
          <w:sz w:val="28"/>
          <w:szCs w:val="28"/>
          <w:lang w:val="ru-RU" w:eastAsia="ru-RU"/>
        </w:rPr>
        <w:t>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C548D8" w:rsidRPr="006B7815" w:rsidRDefault="00C548D8" w:rsidP="00E1296E">
      <w:pPr>
        <w:pStyle w:val="a4"/>
        <w:shd w:val="clear" w:color="auto" w:fill="auto"/>
        <w:ind w:right="20" w:firstLine="0"/>
        <w:rPr>
          <w:rStyle w:val="2TimesNewRoman"/>
          <w:b/>
          <w:color w:val="000000"/>
          <w:sz w:val="28"/>
          <w:szCs w:val="28"/>
          <w:lang w:val="ru-RU" w:eastAsia="ru-RU"/>
        </w:rPr>
      </w:pPr>
    </w:p>
    <w:p w:rsidR="00C548D8" w:rsidRDefault="00C548D8" w:rsidP="00E1296E">
      <w:pPr>
        <w:pStyle w:val="a4"/>
        <w:shd w:val="clear" w:color="auto" w:fill="auto"/>
        <w:ind w:right="20" w:firstLine="0"/>
        <w:rPr>
          <w:rStyle w:val="2TimesNewRoman"/>
          <w:b/>
          <w:color w:val="000000"/>
          <w:sz w:val="26"/>
          <w:szCs w:val="26"/>
          <w:lang w:val="ru-RU" w:eastAsia="ru-RU"/>
        </w:rPr>
      </w:pPr>
    </w:p>
    <w:p w:rsidR="00C548D8" w:rsidRDefault="00C548D8" w:rsidP="00C548D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548D8" w:rsidRDefault="00C548D8" w:rsidP="00D25BA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548D8" w:rsidRDefault="00C548D8" w:rsidP="00C548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48D8" w:rsidRDefault="00C548D8" w:rsidP="00C548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48D8" w:rsidRDefault="00C548D8" w:rsidP="00C548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48D8" w:rsidRDefault="00C548D8" w:rsidP="00C548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48D8" w:rsidRDefault="00C548D8" w:rsidP="00C548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48D8" w:rsidRDefault="00C548D8" w:rsidP="00C548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48D8" w:rsidRDefault="00C548D8" w:rsidP="00C548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48D8" w:rsidRDefault="00C548D8" w:rsidP="00C548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48D8" w:rsidRDefault="00C548D8" w:rsidP="00C548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48D8" w:rsidRDefault="00C548D8" w:rsidP="00C548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48D8" w:rsidRDefault="00C548D8" w:rsidP="00C548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48D8" w:rsidRDefault="00C548D8" w:rsidP="00C548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48D8" w:rsidRDefault="00C548D8" w:rsidP="00C548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48D8" w:rsidRPr="00E1296E" w:rsidRDefault="00C548D8" w:rsidP="00E1296E">
      <w:pPr>
        <w:pStyle w:val="a4"/>
        <w:shd w:val="clear" w:color="auto" w:fill="auto"/>
        <w:ind w:right="20" w:firstLine="0"/>
        <w:rPr>
          <w:b/>
        </w:rPr>
        <w:sectPr w:rsidR="00C548D8" w:rsidRPr="00E1296E" w:rsidSect="00377D90">
          <w:type w:val="continuous"/>
          <w:pgSz w:w="11909" w:h="16838"/>
          <w:pgMar w:top="394" w:right="710" w:bottom="1067" w:left="1379" w:header="0" w:footer="3" w:gutter="0"/>
          <w:pgNumType w:start="1"/>
          <w:cols w:space="720"/>
          <w:noEndnote/>
          <w:docGrid w:linePitch="360"/>
        </w:sectPr>
      </w:pPr>
    </w:p>
    <w:p w:rsidR="00D25BAE" w:rsidRDefault="00D25BAE" w:rsidP="00D25BAE">
      <w:pPr>
        <w:pStyle w:val="a4"/>
        <w:shd w:val="clear" w:color="auto" w:fill="auto"/>
        <w:tabs>
          <w:tab w:val="right" w:pos="2844"/>
          <w:tab w:val="center" w:pos="3391"/>
          <w:tab w:val="right" w:pos="4979"/>
        </w:tabs>
        <w:ind w:right="80" w:firstLine="0"/>
        <w:rPr>
          <w:rStyle w:val="2TimesNewRoman"/>
          <w:color w:val="000000"/>
          <w:sz w:val="26"/>
          <w:szCs w:val="26"/>
          <w:lang w:val="ru-RU" w:eastAsia="ru-RU"/>
        </w:rPr>
      </w:pPr>
    </w:p>
    <w:tbl>
      <w:tblPr>
        <w:tblW w:w="0" w:type="auto"/>
        <w:tblInd w:w="-4220" w:type="dxa"/>
        <w:tblLook w:val="01E0"/>
      </w:tblPr>
      <w:tblGrid>
        <w:gridCol w:w="4920"/>
        <w:gridCol w:w="4725"/>
      </w:tblGrid>
      <w:tr w:rsidR="00D25BAE" w:rsidRPr="00B840AF" w:rsidTr="00B840AF">
        <w:tc>
          <w:tcPr>
            <w:tcW w:w="4920" w:type="dxa"/>
          </w:tcPr>
          <w:p w:rsidR="00D25BAE" w:rsidRPr="00B840AF" w:rsidRDefault="00D25BAE" w:rsidP="00B840A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D25BAE" w:rsidRPr="00B840AF" w:rsidRDefault="00D25BAE" w:rsidP="00B840AF">
            <w:pPr>
              <w:autoSpaceDE w:val="0"/>
              <w:autoSpaceDN w:val="0"/>
              <w:adjustRightInd w:val="0"/>
              <w:jc w:val="both"/>
              <w:outlineLvl w:val="2"/>
              <w:rPr>
                <w:rStyle w:val="2TimesNewRoman"/>
                <w:sz w:val="26"/>
                <w:szCs w:val="26"/>
                <w:lang w:val="ru-RU" w:eastAsia="ru-RU"/>
              </w:rPr>
            </w:pPr>
            <w:r w:rsidRPr="00B840AF">
              <w:rPr>
                <w:rStyle w:val="2TimesNewRoman"/>
                <w:sz w:val="26"/>
                <w:szCs w:val="26"/>
                <w:lang w:val="ru-RU" w:eastAsia="ru-RU"/>
              </w:rPr>
              <w:t xml:space="preserve">           </w:t>
            </w:r>
            <w:r w:rsidR="00211462" w:rsidRPr="00B840AF">
              <w:rPr>
                <w:rStyle w:val="2TimesNewRoman"/>
                <w:sz w:val="26"/>
                <w:szCs w:val="26"/>
                <w:lang w:val="ru-RU" w:eastAsia="ru-RU"/>
              </w:rPr>
              <w:t xml:space="preserve">                           </w:t>
            </w:r>
            <w:r w:rsidRPr="00B840AF">
              <w:rPr>
                <w:rStyle w:val="2TimesNewRoman"/>
                <w:sz w:val="26"/>
                <w:szCs w:val="26"/>
                <w:lang w:val="ru-RU" w:eastAsia="ru-RU"/>
              </w:rPr>
              <w:t xml:space="preserve">Приложение № 1 </w:t>
            </w:r>
          </w:p>
          <w:p w:rsidR="00D25BAE" w:rsidRPr="00B840AF" w:rsidRDefault="00D25BAE" w:rsidP="00B840A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F">
              <w:rPr>
                <w:rStyle w:val="2TimesNewRoman"/>
                <w:sz w:val="26"/>
                <w:szCs w:val="26"/>
                <w:lang w:val="ru-RU" w:eastAsia="ru-RU"/>
              </w:rPr>
              <w:t xml:space="preserve">к административному регламенту предоставления отделом по образованию Администрации муниципального образования «Холм-Жирковский район» Смоленской области муниципальной услуги «Обеспечение прав граждан </w:t>
            </w:r>
            <w:r w:rsidRPr="00B840AF">
              <w:rPr>
                <w:rStyle w:val="6"/>
                <w:lang w:val="ru-RU"/>
              </w:rPr>
              <w:t xml:space="preserve"> </w:t>
            </w:r>
            <w:r w:rsidRPr="00B840AF">
              <w:rPr>
                <w:rStyle w:val="2TimesNewRoman"/>
                <w:sz w:val="26"/>
                <w:szCs w:val="26"/>
                <w:lang w:val="ru-RU" w:eastAsia="ru-RU"/>
              </w:rPr>
              <w:t>на получение общедоступного бесплатного начального общего, основного общего,</w:t>
            </w:r>
            <w:r w:rsidRPr="00B840AF">
              <w:rPr>
                <w:rStyle w:val="2TimesNewRoman"/>
                <w:sz w:val="26"/>
                <w:szCs w:val="26"/>
                <w:lang w:val="ru-RU" w:eastAsia="ru-RU"/>
              </w:rPr>
              <w:tab/>
              <w:t>среднего</w:t>
            </w:r>
            <w:r w:rsidRPr="00B840AF">
              <w:rPr>
                <w:rFonts w:ascii="Times New Roman" w:hAnsi="Times New Roman" w:cs="Times New Roman"/>
              </w:rPr>
              <w:t xml:space="preserve"> </w:t>
            </w:r>
            <w:r w:rsidRPr="00B840AF">
              <w:rPr>
                <w:rStyle w:val="2TimesNewRoman"/>
                <w:sz w:val="26"/>
                <w:szCs w:val="26"/>
                <w:lang w:val="ru-RU" w:eastAsia="ru-RU"/>
              </w:rPr>
              <w:t xml:space="preserve">общего образования </w:t>
            </w:r>
            <w:proofErr w:type="gramStart"/>
            <w:r w:rsidRPr="00B840AF">
              <w:rPr>
                <w:rStyle w:val="2TimesNewRoman"/>
                <w:sz w:val="26"/>
                <w:szCs w:val="26"/>
                <w:lang w:val="ru-RU" w:eastAsia="ru-RU"/>
              </w:rPr>
              <w:t>по</w:t>
            </w:r>
            <w:proofErr w:type="gramEnd"/>
            <w:r w:rsidRPr="00B840AF">
              <w:rPr>
                <w:rStyle w:val="2TimesNewRoman"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 w:rsidRPr="00B840AF">
              <w:rPr>
                <w:rStyle w:val="2TimesNewRoman"/>
                <w:sz w:val="26"/>
                <w:szCs w:val="26"/>
                <w:lang w:val="ru-RU" w:eastAsia="ru-RU"/>
              </w:rPr>
              <w:t>основным</w:t>
            </w:r>
            <w:proofErr w:type="gramEnd"/>
            <w:r w:rsidRPr="00B840AF">
              <w:rPr>
                <w:rStyle w:val="2TimesNewRoman"/>
                <w:sz w:val="26"/>
                <w:szCs w:val="26"/>
                <w:lang w:val="ru-RU" w:eastAsia="ru-RU"/>
              </w:rPr>
              <w:t xml:space="preserve"> общеобразовательным программам на территории муниципального образования Холм-Жирковский  район» Смоленской</w:t>
            </w:r>
          </w:p>
        </w:tc>
      </w:tr>
    </w:tbl>
    <w:p w:rsidR="00D25BAE" w:rsidRDefault="00D25BAE" w:rsidP="00D25BAE">
      <w:pPr>
        <w:pStyle w:val="a4"/>
        <w:shd w:val="clear" w:color="auto" w:fill="auto"/>
        <w:tabs>
          <w:tab w:val="right" w:pos="2844"/>
          <w:tab w:val="center" w:pos="3391"/>
          <w:tab w:val="right" w:pos="4979"/>
        </w:tabs>
        <w:ind w:right="80" w:firstLine="0"/>
        <w:rPr>
          <w:rStyle w:val="2TimesNewRoman"/>
          <w:color w:val="000000"/>
          <w:sz w:val="26"/>
          <w:szCs w:val="26"/>
          <w:lang w:val="ru-RU" w:eastAsia="ru-RU"/>
        </w:rPr>
      </w:pPr>
    </w:p>
    <w:p w:rsidR="00D25BAE" w:rsidRDefault="00D25BAE" w:rsidP="00D25BAE">
      <w:pPr>
        <w:pStyle w:val="a4"/>
        <w:shd w:val="clear" w:color="auto" w:fill="auto"/>
        <w:tabs>
          <w:tab w:val="right" w:pos="2844"/>
          <w:tab w:val="center" w:pos="3391"/>
          <w:tab w:val="right" w:pos="4979"/>
        </w:tabs>
        <w:ind w:right="80" w:firstLine="0"/>
        <w:rPr>
          <w:rStyle w:val="2TimesNewRoman"/>
          <w:color w:val="000000"/>
          <w:sz w:val="26"/>
          <w:szCs w:val="26"/>
          <w:lang w:val="ru-RU" w:eastAsia="ru-RU"/>
        </w:rPr>
      </w:pPr>
    </w:p>
    <w:p w:rsidR="00D25BAE" w:rsidRDefault="00D25BAE" w:rsidP="00D25BAE">
      <w:pPr>
        <w:pStyle w:val="a4"/>
        <w:shd w:val="clear" w:color="auto" w:fill="auto"/>
        <w:tabs>
          <w:tab w:val="right" w:pos="2844"/>
          <w:tab w:val="center" w:pos="3391"/>
          <w:tab w:val="right" w:pos="4979"/>
        </w:tabs>
        <w:ind w:right="80" w:firstLine="0"/>
        <w:rPr>
          <w:rStyle w:val="2TimesNewRoman"/>
          <w:color w:val="000000"/>
          <w:sz w:val="26"/>
          <w:szCs w:val="26"/>
          <w:lang w:val="ru-RU" w:eastAsia="ru-RU"/>
        </w:rPr>
      </w:pPr>
    </w:p>
    <w:p w:rsidR="00D25BAE" w:rsidRDefault="00D25BAE" w:rsidP="00D25BAE">
      <w:pPr>
        <w:pStyle w:val="a4"/>
        <w:shd w:val="clear" w:color="auto" w:fill="auto"/>
        <w:tabs>
          <w:tab w:val="right" w:pos="2844"/>
          <w:tab w:val="center" w:pos="3391"/>
          <w:tab w:val="right" w:pos="4979"/>
        </w:tabs>
        <w:ind w:right="80" w:firstLine="0"/>
        <w:rPr>
          <w:rStyle w:val="2TimesNewRoman"/>
          <w:color w:val="000000"/>
          <w:sz w:val="26"/>
          <w:szCs w:val="26"/>
          <w:lang w:val="ru-RU" w:eastAsia="ru-RU"/>
        </w:rPr>
      </w:pPr>
    </w:p>
    <w:p w:rsidR="001F41AC" w:rsidRPr="00D25BAE" w:rsidRDefault="003D4A41" w:rsidP="00D25BAE">
      <w:pPr>
        <w:pStyle w:val="a4"/>
        <w:shd w:val="clear" w:color="auto" w:fill="auto"/>
        <w:tabs>
          <w:tab w:val="right" w:pos="2844"/>
          <w:tab w:val="center" w:pos="3391"/>
          <w:tab w:val="right" w:pos="4979"/>
        </w:tabs>
        <w:ind w:left="-3000" w:right="80" w:hanging="120"/>
        <w:jc w:val="left"/>
        <w:rPr>
          <w:rStyle w:val="2TimesNewRoman"/>
          <w:color w:val="000000"/>
          <w:sz w:val="26"/>
          <w:szCs w:val="26"/>
          <w:lang w:val="ru-RU" w:eastAsia="ru-RU"/>
        </w:rPr>
      </w:pPr>
      <w:r>
        <w:rPr>
          <w:rStyle w:val="2TimesNewRoman"/>
          <w:color w:val="000000"/>
          <w:sz w:val="26"/>
          <w:szCs w:val="26"/>
          <w:lang w:val="ru-RU" w:eastAsia="ru-RU"/>
        </w:rPr>
        <w:t>Список образовательных учрежден</w:t>
      </w:r>
      <w:r w:rsidR="00040AA2">
        <w:rPr>
          <w:rStyle w:val="2TimesNewRoman"/>
          <w:color w:val="000000"/>
          <w:sz w:val="26"/>
          <w:szCs w:val="26"/>
          <w:lang w:val="ru-RU" w:eastAsia="ru-RU"/>
        </w:rPr>
        <w:t>ий муниципального образования «</w:t>
      </w:r>
      <w:proofErr w:type="gramStart"/>
      <w:r w:rsidR="00040AA2">
        <w:rPr>
          <w:rStyle w:val="2TimesNewRoman"/>
          <w:color w:val="000000"/>
          <w:sz w:val="26"/>
          <w:szCs w:val="26"/>
          <w:lang w:val="ru-RU" w:eastAsia="ru-RU"/>
        </w:rPr>
        <w:t>Холм-</w:t>
      </w:r>
      <w:r w:rsidR="001F41AC" w:rsidRPr="001F41AC">
        <w:rPr>
          <w:rStyle w:val="2TimesNew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="001F41AC">
        <w:rPr>
          <w:rStyle w:val="2TimesNewRoman"/>
          <w:color w:val="000000"/>
          <w:sz w:val="26"/>
          <w:szCs w:val="26"/>
          <w:lang w:val="ru-RU" w:eastAsia="ru-RU"/>
        </w:rPr>
        <w:t>Жирковский</w:t>
      </w:r>
      <w:proofErr w:type="spellEnd"/>
      <w:proofErr w:type="gramEnd"/>
      <w:r w:rsidR="001F41AC">
        <w:rPr>
          <w:rStyle w:val="2TimesNewRoman"/>
          <w:color w:val="000000"/>
          <w:sz w:val="26"/>
          <w:szCs w:val="26"/>
          <w:lang w:val="ru-RU" w:eastAsia="ru-RU"/>
        </w:rPr>
        <w:t xml:space="preserve">  район» Смоленской области</w:t>
      </w:r>
    </w:p>
    <w:p w:rsidR="001F41AC" w:rsidRDefault="001F41AC" w:rsidP="00D25BAE">
      <w:pPr>
        <w:pStyle w:val="a4"/>
        <w:shd w:val="clear" w:color="auto" w:fill="auto"/>
        <w:spacing w:after="177" w:line="317" w:lineRule="exact"/>
        <w:ind w:firstLine="0"/>
        <w:rPr>
          <w:rStyle w:val="2TimesNewRoman"/>
          <w:color w:val="000000"/>
          <w:sz w:val="26"/>
          <w:szCs w:val="26"/>
          <w:lang w:val="ru-RU" w:eastAsia="ru-RU"/>
        </w:rPr>
      </w:pPr>
    </w:p>
    <w:tbl>
      <w:tblPr>
        <w:tblpPr w:leftFromText="180" w:rightFromText="180" w:vertAnchor="text" w:horzAnchor="page" w:tblpX="1273" w:tblpY="868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3261"/>
        <w:gridCol w:w="2126"/>
      </w:tblGrid>
      <w:tr w:rsidR="001F41AC" w:rsidRPr="00F90F23" w:rsidTr="001F41AC">
        <w:tc>
          <w:tcPr>
            <w:tcW w:w="4820" w:type="dxa"/>
          </w:tcPr>
          <w:p w:rsidR="001F41AC" w:rsidRPr="000B36FD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0B36FD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3261" w:type="dxa"/>
          </w:tcPr>
          <w:p w:rsidR="001F41AC" w:rsidRPr="000B36FD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0B36F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1F41AC" w:rsidRDefault="001F41AC" w:rsidP="001F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директора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F41AC" w:rsidRPr="00E22E60" w:rsidRDefault="001F41AC" w:rsidP="001F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номер телефона</w:t>
            </w:r>
          </w:p>
        </w:tc>
      </w:tr>
      <w:tr w:rsidR="001F41AC" w:rsidRPr="00F90F23" w:rsidTr="001F41AC">
        <w:tc>
          <w:tcPr>
            <w:tcW w:w="4820" w:type="dxa"/>
          </w:tcPr>
          <w:p w:rsidR="001F41AC" w:rsidRDefault="001F41AC" w:rsidP="001F41AC">
            <w:pPr>
              <w:jc w:val="both"/>
            </w:pPr>
          </w:p>
          <w:p w:rsidR="001F41AC" w:rsidRPr="005521D7" w:rsidRDefault="001F41AC" w:rsidP="001F41AC">
            <w:pPr>
              <w:jc w:val="both"/>
            </w:pPr>
            <w:r>
              <w:rPr>
                <w:rFonts w:cs="Arial"/>
              </w:rPr>
              <w:t>1.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</w:t>
            </w:r>
            <w:proofErr w:type="spellStart"/>
            <w:r w:rsidRPr="00F90F23">
              <w:rPr>
                <w:rFonts w:ascii="MS Sans Serif" w:hAnsi="MS Sans Serif" w:cs="Arial"/>
              </w:rPr>
              <w:t>Игоревская</w:t>
            </w:r>
            <w:proofErr w:type="spellEnd"/>
            <w:r w:rsidRPr="00F90F23">
              <w:rPr>
                <w:rFonts w:ascii="MS Sans Serif" w:hAnsi="MS Sans Serif" w:cs="Arial"/>
              </w:rPr>
              <w:t xml:space="preserve"> средняя общеобразовательная школа" Холм-Жирковского района Смоленской области</w:t>
            </w:r>
          </w:p>
        </w:tc>
        <w:tc>
          <w:tcPr>
            <w:tcW w:w="3261" w:type="dxa"/>
          </w:tcPr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 xml:space="preserve">215645  Смоленская область, </w:t>
            </w:r>
            <w:proofErr w:type="gramStart"/>
            <w:r w:rsidRPr="00E22E60">
              <w:rPr>
                <w:rFonts w:ascii="Times New Roman" w:hAnsi="Times New Roman" w:cs="Times New Roman"/>
              </w:rPr>
              <w:t xml:space="preserve">Холм- </w:t>
            </w:r>
            <w:proofErr w:type="spellStart"/>
            <w:r w:rsidRPr="00E22E60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E22E60">
              <w:rPr>
                <w:rFonts w:ascii="Times New Roman" w:hAnsi="Times New Roman" w:cs="Times New Roman"/>
              </w:rPr>
              <w:t xml:space="preserve"> район,</w:t>
            </w:r>
          </w:p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E22E60">
              <w:rPr>
                <w:rFonts w:ascii="Times New Roman" w:hAnsi="Times New Roman" w:cs="Times New Roman"/>
              </w:rPr>
              <w:t>Игоревская</w:t>
            </w:r>
            <w:proofErr w:type="spellEnd"/>
            <w:proofErr w:type="gramStart"/>
            <w:r w:rsidRPr="00E22E6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22E60">
              <w:rPr>
                <w:rFonts w:ascii="Times New Roman" w:hAnsi="Times New Roman" w:cs="Times New Roman"/>
              </w:rPr>
              <w:t xml:space="preserve"> </w:t>
            </w:r>
          </w:p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ул. Горького</w:t>
            </w:r>
            <w:proofErr w:type="gramStart"/>
            <w:r w:rsidRPr="00E22E60">
              <w:rPr>
                <w:rFonts w:ascii="Times New Roman" w:hAnsi="Times New Roman" w:cs="Times New Roman"/>
              </w:rPr>
              <w:t>,д</w:t>
            </w:r>
            <w:proofErr w:type="gramEnd"/>
            <w:r w:rsidRPr="00E22E60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2126" w:type="dxa"/>
          </w:tcPr>
          <w:p w:rsidR="001F41AC" w:rsidRDefault="001F41AC" w:rsidP="001F41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1F41AC" w:rsidRPr="00E22E60" w:rsidRDefault="001F41AC" w:rsidP="001F41AC">
            <w:pPr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8-48139-2-62-17</w:t>
            </w:r>
          </w:p>
        </w:tc>
      </w:tr>
      <w:tr w:rsidR="001F41AC" w:rsidRPr="00F90F23" w:rsidTr="001F41AC">
        <w:tc>
          <w:tcPr>
            <w:tcW w:w="4820" w:type="dxa"/>
          </w:tcPr>
          <w:p w:rsidR="001F41AC" w:rsidRPr="005521D7" w:rsidRDefault="001F41AC" w:rsidP="001F41AC">
            <w:pPr>
              <w:jc w:val="both"/>
            </w:pPr>
            <w:r>
              <w:rPr>
                <w:rFonts w:cs="Arial"/>
              </w:rPr>
              <w:t>2.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</w:t>
            </w:r>
            <w:proofErr w:type="spellStart"/>
            <w:r w:rsidRPr="00F90F23">
              <w:rPr>
                <w:rFonts w:ascii="MS Sans Serif" w:hAnsi="MS Sans Serif" w:cs="Arial"/>
              </w:rPr>
              <w:t>Холмовская</w:t>
            </w:r>
            <w:proofErr w:type="spellEnd"/>
            <w:r w:rsidRPr="00F90F23">
              <w:rPr>
                <w:rFonts w:ascii="MS Sans Serif" w:hAnsi="MS Sans Serif" w:cs="Arial"/>
              </w:rPr>
              <w:t xml:space="preserve"> средняя общеобразовательная школа "Холм-Жирковского района Смоленской области</w:t>
            </w:r>
          </w:p>
        </w:tc>
        <w:tc>
          <w:tcPr>
            <w:tcW w:w="3261" w:type="dxa"/>
          </w:tcPr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 xml:space="preserve">215650 Смоленская область, </w:t>
            </w:r>
          </w:p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 xml:space="preserve"> п.г.т. Холм-Жирковский, </w:t>
            </w:r>
            <w:proofErr w:type="spellStart"/>
            <w:r w:rsidRPr="00E22E60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 w:rsidRPr="00E22E6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2E60">
              <w:rPr>
                <w:rFonts w:ascii="Times New Roman" w:hAnsi="Times New Roman" w:cs="Times New Roman"/>
              </w:rPr>
              <w:t>Советская,13-а</w:t>
            </w:r>
          </w:p>
        </w:tc>
        <w:tc>
          <w:tcPr>
            <w:tcW w:w="2126" w:type="dxa"/>
          </w:tcPr>
          <w:p w:rsidR="001F41AC" w:rsidRPr="00E22E60" w:rsidRDefault="001F41AC" w:rsidP="001F41AC">
            <w:pPr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Муравьёва  Татьяна Владимировна</w:t>
            </w:r>
          </w:p>
          <w:p w:rsidR="001F41AC" w:rsidRPr="00E22E60" w:rsidRDefault="001F41AC" w:rsidP="001F41AC">
            <w:pPr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8-48139-2-22-68</w:t>
            </w:r>
          </w:p>
        </w:tc>
      </w:tr>
      <w:tr w:rsidR="001F41AC" w:rsidRPr="00F90F23" w:rsidTr="001F41AC">
        <w:tc>
          <w:tcPr>
            <w:tcW w:w="4820" w:type="dxa"/>
          </w:tcPr>
          <w:p w:rsidR="001F41AC" w:rsidRPr="005521D7" w:rsidRDefault="001F41AC" w:rsidP="001F41AC">
            <w:pPr>
              <w:jc w:val="both"/>
            </w:pPr>
            <w:r>
              <w:rPr>
                <w:rFonts w:cs="Arial"/>
              </w:rPr>
              <w:t>3.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</w:t>
            </w:r>
            <w:proofErr w:type="spellStart"/>
            <w:r w:rsidRPr="00F90F23">
              <w:rPr>
                <w:rFonts w:ascii="MS Sans Serif" w:hAnsi="MS Sans Serif" w:cs="Arial"/>
              </w:rPr>
              <w:t>Агибаловская</w:t>
            </w:r>
            <w:proofErr w:type="spellEnd"/>
            <w:r w:rsidRPr="00F90F23">
              <w:rPr>
                <w:rFonts w:ascii="MS Sans Serif" w:hAnsi="MS Sans Serif" w:cs="Arial"/>
              </w:rPr>
              <w:t xml:space="preserve"> средняя общеобразовательная школа "</w:t>
            </w:r>
          </w:p>
        </w:tc>
        <w:tc>
          <w:tcPr>
            <w:tcW w:w="3261" w:type="dxa"/>
          </w:tcPr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 xml:space="preserve">215671 Смоленская область, </w:t>
            </w:r>
            <w:proofErr w:type="gramStart"/>
            <w:r w:rsidRPr="00E22E60">
              <w:rPr>
                <w:rFonts w:ascii="Times New Roman" w:hAnsi="Times New Roman" w:cs="Times New Roman"/>
              </w:rPr>
              <w:t xml:space="preserve">Холм- </w:t>
            </w:r>
            <w:proofErr w:type="spellStart"/>
            <w:r w:rsidRPr="00E22E60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E22E60">
              <w:rPr>
                <w:rFonts w:ascii="Times New Roman" w:hAnsi="Times New Roman" w:cs="Times New Roman"/>
              </w:rPr>
              <w:t xml:space="preserve"> район,</w:t>
            </w:r>
          </w:p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22E60">
              <w:rPr>
                <w:rFonts w:ascii="Times New Roman" w:hAnsi="Times New Roman" w:cs="Times New Roman"/>
              </w:rPr>
              <w:t>Агибалово</w:t>
            </w:r>
            <w:proofErr w:type="spellEnd"/>
            <w:r w:rsidRPr="00E22E60">
              <w:rPr>
                <w:rFonts w:ascii="Times New Roman" w:hAnsi="Times New Roman" w:cs="Times New Roman"/>
              </w:rPr>
              <w:t xml:space="preserve">, </w:t>
            </w:r>
          </w:p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ул. Школьная</w:t>
            </w:r>
            <w:proofErr w:type="gramStart"/>
            <w:r w:rsidRPr="00E22E6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22E60">
              <w:rPr>
                <w:rFonts w:ascii="Times New Roman" w:hAnsi="Times New Roman" w:cs="Times New Roman"/>
              </w:rPr>
              <w:t xml:space="preserve"> д. 12</w:t>
            </w:r>
          </w:p>
        </w:tc>
        <w:tc>
          <w:tcPr>
            <w:tcW w:w="2126" w:type="dxa"/>
          </w:tcPr>
          <w:p w:rsidR="001F41AC" w:rsidRPr="00E22E60" w:rsidRDefault="001F41AC" w:rsidP="001F41AC">
            <w:pPr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Кремнёв Юрий Леонидович</w:t>
            </w:r>
          </w:p>
          <w:p w:rsidR="001F41AC" w:rsidRPr="00E22E60" w:rsidRDefault="001F41AC" w:rsidP="001F41AC">
            <w:pPr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8-48139-2-2-39-46</w:t>
            </w:r>
          </w:p>
        </w:tc>
      </w:tr>
      <w:tr w:rsidR="001F41AC" w:rsidRPr="00F90F23" w:rsidTr="001F41AC">
        <w:tc>
          <w:tcPr>
            <w:tcW w:w="4820" w:type="dxa"/>
          </w:tcPr>
          <w:p w:rsidR="001F41AC" w:rsidRPr="005521D7" w:rsidRDefault="001F41AC" w:rsidP="001F41AC">
            <w:pPr>
              <w:jc w:val="both"/>
            </w:pPr>
            <w:r>
              <w:rPr>
                <w:rFonts w:cs="Arial"/>
              </w:rPr>
              <w:t>4.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</w:t>
            </w:r>
            <w:proofErr w:type="spellStart"/>
            <w:r w:rsidRPr="00F90F23">
              <w:rPr>
                <w:rFonts w:ascii="MS Sans Serif" w:hAnsi="MS Sans Serif" w:cs="Arial"/>
              </w:rPr>
              <w:t>Тупиковская</w:t>
            </w:r>
            <w:proofErr w:type="spellEnd"/>
            <w:r w:rsidRPr="00F90F23">
              <w:rPr>
                <w:rFonts w:ascii="MS Sans Serif" w:hAnsi="MS Sans Serif" w:cs="Arial"/>
              </w:rPr>
              <w:t xml:space="preserve"> средняя общеобразовательная школа "Холм-Жирковского района Смоленской области</w:t>
            </w:r>
          </w:p>
        </w:tc>
        <w:tc>
          <w:tcPr>
            <w:tcW w:w="3261" w:type="dxa"/>
          </w:tcPr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 xml:space="preserve">215675 Смоленская область, </w:t>
            </w:r>
            <w:proofErr w:type="gramStart"/>
            <w:r w:rsidRPr="00E22E60">
              <w:rPr>
                <w:rFonts w:ascii="Times New Roman" w:hAnsi="Times New Roman" w:cs="Times New Roman"/>
              </w:rPr>
              <w:t xml:space="preserve">Холм- </w:t>
            </w:r>
            <w:proofErr w:type="spellStart"/>
            <w:r w:rsidRPr="00E22E60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E22E60">
              <w:rPr>
                <w:rFonts w:ascii="Times New Roman" w:hAnsi="Times New Roman" w:cs="Times New Roman"/>
              </w:rPr>
              <w:t xml:space="preserve"> район,</w:t>
            </w:r>
          </w:p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пос. Владимирский Тупик</w:t>
            </w:r>
          </w:p>
        </w:tc>
        <w:tc>
          <w:tcPr>
            <w:tcW w:w="2126" w:type="dxa"/>
          </w:tcPr>
          <w:p w:rsidR="001F41AC" w:rsidRPr="00E22E60" w:rsidRDefault="001F41AC" w:rsidP="001F41AC">
            <w:pPr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Киреева Ольга Ивановна</w:t>
            </w:r>
          </w:p>
          <w:p w:rsidR="001F41AC" w:rsidRPr="00E22E60" w:rsidRDefault="001F41AC" w:rsidP="001F41AC">
            <w:pPr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8-48139-2-30-30</w:t>
            </w:r>
          </w:p>
        </w:tc>
      </w:tr>
      <w:tr w:rsidR="001F41AC" w:rsidRPr="00F90F23" w:rsidTr="001F41AC">
        <w:tc>
          <w:tcPr>
            <w:tcW w:w="4820" w:type="dxa"/>
          </w:tcPr>
          <w:p w:rsidR="001F41AC" w:rsidRPr="00F90F23" w:rsidRDefault="001F41AC" w:rsidP="001F41AC">
            <w:pPr>
              <w:rPr>
                <w:rFonts w:ascii="MS Sans Serif" w:hAnsi="MS Sans Serif" w:cs="Arial"/>
              </w:rPr>
            </w:pPr>
            <w:r w:rsidRPr="00F90F23">
              <w:rPr>
                <w:rFonts w:cs="Arial"/>
              </w:rPr>
              <w:t>5</w:t>
            </w:r>
            <w:r>
              <w:rPr>
                <w:rFonts w:cs="Arial"/>
              </w:rPr>
              <w:t xml:space="preserve">. </w:t>
            </w:r>
            <w:r w:rsidRPr="00F90F23">
              <w:rPr>
                <w:rFonts w:cs="Arial"/>
              </w:rPr>
              <w:t xml:space="preserve"> </w:t>
            </w:r>
            <w:r w:rsidRPr="00F90F23">
              <w:rPr>
                <w:rFonts w:ascii="MS Sans Serif" w:hAnsi="MS Sans Serif" w:cs="Arial"/>
              </w:rPr>
              <w:t xml:space="preserve">Муниципальное бюджетное образовательное учреждение "Нахимовская средняя общеобразовательная школа " </w:t>
            </w:r>
            <w:r w:rsidRPr="00F90F23">
              <w:rPr>
                <w:rFonts w:ascii="MS Sans Serif" w:hAnsi="MS Sans Serif" w:cs="Arial"/>
              </w:rPr>
              <w:lastRenderedPageBreak/>
              <w:t>Холм-Жирковского района Смоленской области</w:t>
            </w:r>
          </w:p>
        </w:tc>
        <w:tc>
          <w:tcPr>
            <w:tcW w:w="3261" w:type="dxa"/>
          </w:tcPr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lastRenderedPageBreak/>
              <w:t xml:space="preserve">215665 Смоленская область, </w:t>
            </w:r>
            <w:proofErr w:type="gramStart"/>
            <w:r w:rsidRPr="00E22E60">
              <w:rPr>
                <w:rFonts w:ascii="Times New Roman" w:hAnsi="Times New Roman" w:cs="Times New Roman"/>
              </w:rPr>
              <w:t xml:space="preserve">Холм- </w:t>
            </w:r>
            <w:proofErr w:type="spellStart"/>
            <w:r w:rsidRPr="00E22E60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E22E60">
              <w:rPr>
                <w:rFonts w:ascii="Times New Roman" w:hAnsi="Times New Roman" w:cs="Times New Roman"/>
              </w:rPr>
              <w:t xml:space="preserve"> район,</w:t>
            </w:r>
          </w:p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Село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E60">
              <w:rPr>
                <w:rFonts w:ascii="Times New Roman" w:hAnsi="Times New Roman" w:cs="Times New Roman"/>
              </w:rPr>
              <w:t>Нахимовское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ихайловский,д.2</w:t>
            </w:r>
          </w:p>
        </w:tc>
        <w:tc>
          <w:tcPr>
            <w:tcW w:w="2126" w:type="dxa"/>
          </w:tcPr>
          <w:p w:rsidR="001F41AC" w:rsidRDefault="001F41AC" w:rsidP="001F41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1F41AC" w:rsidRPr="00E22E60" w:rsidRDefault="001F41AC" w:rsidP="001F41AC">
            <w:pPr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8-48139-2-35-42</w:t>
            </w:r>
          </w:p>
        </w:tc>
      </w:tr>
      <w:tr w:rsidR="001F41AC" w:rsidRPr="00F90F23" w:rsidTr="001F41AC">
        <w:tc>
          <w:tcPr>
            <w:tcW w:w="4820" w:type="dxa"/>
          </w:tcPr>
          <w:p w:rsidR="001F41AC" w:rsidRPr="005521D7" w:rsidRDefault="001F41AC" w:rsidP="001F41AC">
            <w:pPr>
              <w:jc w:val="both"/>
            </w:pPr>
            <w:r>
              <w:rPr>
                <w:rFonts w:cs="Arial"/>
              </w:rPr>
              <w:lastRenderedPageBreak/>
              <w:t>6.</w:t>
            </w:r>
            <w:r w:rsidRPr="00F90F23">
              <w:rPr>
                <w:rFonts w:ascii="MS Sans Serif" w:hAnsi="MS Sans Serif" w:cs="Arial"/>
              </w:rPr>
              <w:t xml:space="preserve">Муниципальное бюджетное образовательное учреждение "средняя общеобразовательная школа имени  М.Горького " </w:t>
            </w:r>
            <w:proofErr w:type="gramStart"/>
            <w:r w:rsidRPr="00F90F23">
              <w:rPr>
                <w:rFonts w:ascii="MS Sans Serif" w:hAnsi="MS Sans Serif" w:cs="Arial"/>
              </w:rPr>
              <w:t xml:space="preserve">Холм- </w:t>
            </w:r>
            <w:proofErr w:type="spellStart"/>
            <w:r w:rsidRPr="00F90F23">
              <w:rPr>
                <w:rFonts w:ascii="MS Sans Serif" w:hAnsi="MS Sans Serif" w:cs="Arial"/>
              </w:rPr>
              <w:t>Жирковского</w:t>
            </w:r>
            <w:proofErr w:type="spellEnd"/>
            <w:proofErr w:type="gramEnd"/>
            <w:r w:rsidRPr="00F90F23">
              <w:rPr>
                <w:rFonts w:ascii="MS Sans Serif" w:hAnsi="MS Sans Serif" w:cs="Arial"/>
              </w:rPr>
              <w:t xml:space="preserve"> района Смоленской области</w:t>
            </w:r>
          </w:p>
        </w:tc>
        <w:tc>
          <w:tcPr>
            <w:tcW w:w="3261" w:type="dxa"/>
          </w:tcPr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 xml:space="preserve">215642 Смоленская область, </w:t>
            </w:r>
            <w:proofErr w:type="gramStart"/>
            <w:r w:rsidRPr="00E22E60">
              <w:rPr>
                <w:rFonts w:ascii="Times New Roman" w:hAnsi="Times New Roman" w:cs="Times New Roman"/>
              </w:rPr>
              <w:t xml:space="preserve">Холм- </w:t>
            </w:r>
            <w:proofErr w:type="spellStart"/>
            <w:r w:rsidRPr="00E22E60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E22E60">
              <w:rPr>
                <w:rFonts w:ascii="Times New Roman" w:hAnsi="Times New Roman" w:cs="Times New Roman"/>
              </w:rPr>
              <w:t xml:space="preserve"> район,</w:t>
            </w:r>
          </w:p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село  Боголюбово</w:t>
            </w:r>
          </w:p>
        </w:tc>
        <w:tc>
          <w:tcPr>
            <w:tcW w:w="2126" w:type="dxa"/>
          </w:tcPr>
          <w:p w:rsidR="001F41AC" w:rsidRPr="00E22E60" w:rsidRDefault="001F41AC" w:rsidP="001F41AC">
            <w:pPr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Блюм Ольга Альбертовна</w:t>
            </w:r>
          </w:p>
          <w:p w:rsidR="001F41AC" w:rsidRPr="00E22E60" w:rsidRDefault="001F41AC" w:rsidP="001F41AC">
            <w:pPr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8-48139-2-43-73</w:t>
            </w:r>
          </w:p>
        </w:tc>
      </w:tr>
      <w:tr w:rsidR="001F41AC" w:rsidRPr="00F90F23" w:rsidTr="001F41AC">
        <w:tc>
          <w:tcPr>
            <w:tcW w:w="4820" w:type="dxa"/>
          </w:tcPr>
          <w:p w:rsidR="001F41AC" w:rsidRPr="0030709F" w:rsidRDefault="001F41AC" w:rsidP="001F41AC">
            <w:pPr>
              <w:jc w:val="both"/>
            </w:pPr>
            <w:r>
              <w:rPr>
                <w:rFonts w:cs="Arial"/>
              </w:rPr>
              <w:t>7.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</w:t>
            </w:r>
            <w:proofErr w:type="spellStart"/>
            <w:r w:rsidRPr="00F90F23">
              <w:rPr>
                <w:rFonts w:ascii="MS Sans Serif" w:hAnsi="MS Sans Serif" w:cs="Arial"/>
              </w:rPr>
              <w:t>Болышевская</w:t>
            </w:r>
            <w:proofErr w:type="spellEnd"/>
            <w:r w:rsidRPr="00F90F23">
              <w:rPr>
                <w:rFonts w:ascii="MS Sans Serif" w:hAnsi="MS Sans Serif" w:cs="Arial"/>
              </w:rPr>
              <w:t xml:space="preserve">  основная общеобразовательная школа " Холм-Жирковского района Смоленской области</w:t>
            </w:r>
          </w:p>
        </w:tc>
        <w:tc>
          <w:tcPr>
            <w:tcW w:w="3261" w:type="dxa"/>
          </w:tcPr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 xml:space="preserve">215656 Смоленская область, </w:t>
            </w:r>
            <w:proofErr w:type="gramStart"/>
            <w:r w:rsidRPr="00E22E60">
              <w:rPr>
                <w:rFonts w:ascii="Times New Roman" w:hAnsi="Times New Roman" w:cs="Times New Roman"/>
              </w:rPr>
              <w:t xml:space="preserve">Холм- </w:t>
            </w:r>
            <w:proofErr w:type="spellStart"/>
            <w:r w:rsidRPr="00E22E60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E22E60">
              <w:rPr>
                <w:rFonts w:ascii="Times New Roman" w:hAnsi="Times New Roman" w:cs="Times New Roman"/>
              </w:rPr>
              <w:t xml:space="preserve"> район,</w:t>
            </w:r>
          </w:p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д. Болышево</w:t>
            </w:r>
          </w:p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ул. Центральная</w:t>
            </w:r>
            <w:proofErr w:type="gramStart"/>
            <w:r w:rsidRPr="00E22E6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22E60">
              <w:rPr>
                <w:rFonts w:ascii="Times New Roman" w:hAnsi="Times New Roman" w:cs="Times New Roman"/>
              </w:rPr>
              <w:t xml:space="preserve"> </w:t>
            </w:r>
          </w:p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126" w:type="dxa"/>
          </w:tcPr>
          <w:p w:rsidR="001F41AC" w:rsidRPr="00E22E60" w:rsidRDefault="001F41AC" w:rsidP="001F41AC">
            <w:pPr>
              <w:rPr>
                <w:rFonts w:ascii="Times New Roman" w:hAnsi="Times New Roman" w:cs="Times New Roman"/>
              </w:rPr>
            </w:pPr>
            <w:proofErr w:type="spellStart"/>
            <w:r w:rsidRPr="00E22E60">
              <w:rPr>
                <w:rFonts w:ascii="Times New Roman" w:hAnsi="Times New Roman" w:cs="Times New Roman"/>
              </w:rPr>
              <w:t>Ноздрачёва</w:t>
            </w:r>
            <w:proofErr w:type="spellEnd"/>
            <w:r w:rsidRPr="00E22E60">
              <w:rPr>
                <w:rFonts w:ascii="Times New Roman" w:hAnsi="Times New Roman" w:cs="Times New Roman"/>
              </w:rPr>
              <w:t xml:space="preserve"> Елена Григорьевна</w:t>
            </w:r>
          </w:p>
          <w:p w:rsidR="001F41AC" w:rsidRPr="00E22E60" w:rsidRDefault="001F41AC" w:rsidP="001F41AC">
            <w:pPr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8-48139-2-36-00</w:t>
            </w:r>
          </w:p>
        </w:tc>
      </w:tr>
      <w:tr w:rsidR="001F41AC" w:rsidRPr="00F90F23" w:rsidTr="001F41AC">
        <w:tc>
          <w:tcPr>
            <w:tcW w:w="4820" w:type="dxa"/>
          </w:tcPr>
          <w:p w:rsidR="001F41AC" w:rsidRPr="0030709F" w:rsidRDefault="001F41AC" w:rsidP="001F41AC">
            <w:pPr>
              <w:jc w:val="both"/>
            </w:pPr>
            <w:r>
              <w:rPr>
                <w:rFonts w:cs="Arial"/>
              </w:rPr>
              <w:t>8.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</w:t>
            </w:r>
            <w:proofErr w:type="spellStart"/>
            <w:r w:rsidRPr="00F90F23">
              <w:rPr>
                <w:rFonts w:ascii="MS Sans Serif" w:hAnsi="MS Sans Serif" w:cs="Arial"/>
              </w:rPr>
              <w:t>Канютинская</w:t>
            </w:r>
            <w:proofErr w:type="spellEnd"/>
            <w:r w:rsidRPr="00F90F23">
              <w:rPr>
                <w:rFonts w:ascii="MS Sans Serif" w:hAnsi="MS Sans Serif" w:cs="Arial"/>
              </w:rPr>
              <w:t xml:space="preserve"> основная общеобразовательная школа" Холм-Жирковского района Смоленской области</w:t>
            </w:r>
          </w:p>
        </w:tc>
        <w:tc>
          <w:tcPr>
            <w:tcW w:w="3261" w:type="dxa"/>
          </w:tcPr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 xml:space="preserve">215640 Смоленская область, </w:t>
            </w:r>
            <w:proofErr w:type="gramStart"/>
            <w:r w:rsidRPr="00E22E60">
              <w:rPr>
                <w:rFonts w:ascii="Times New Roman" w:hAnsi="Times New Roman" w:cs="Times New Roman"/>
              </w:rPr>
              <w:t xml:space="preserve">Холм- </w:t>
            </w:r>
            <w:proofErr w:type="spellStart"/>
            <w:r w:rsidRPr="00E22E60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E22E60">
              <w:rPr>
                <w:rFonts w:ascii="Times New Roman" w:hAnsi="Times New Roman" w:cs="Times New Roman"/>
              </w:rPr>
              <w:t xml:space="preserve"> район,</w:t>
            </w:r>
          </w:p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E22E60">
              <w:rPr>
                <w:rFonts w:ascii="Times New Roman" w:hAnsi="Times New Roman" w:cs="Times New Roman"/>
              </w:rPr>
              <w:t>Канютино</w:t>
            </w:r>
            <w:proofErr w:type="spellEnd"/>
          </w:p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ул. Школьная</w:t>
            </w:r>
            <w:proofErr w:type="gramStart"/>
            <w:r w:rsidRPr="00E22E60">
              <w:rPr>
                <w:rFonts w:ascii="Times New Roman" w:hAnsi="Times New Roman" w:cs="Times New Roman"/>
              </w:rPr>
              <w:t>,д</w:t>
            </w:r>
            <w:proofErr w:type="gramEnd"/>
            <w:r w:rsidRPr="00E22E60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2126" w:type="dxa"/>
          </w:tcPr>
          <w:p w:rsidR="001F41AC" w:rsidRPr="00E22E60" w:rsidRDefault="001F41AC" w:rsidP="001F41AC">
            <w:pPr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 xml:space="preserve">Андрианова Елена </w:t>
            </w:r>
            <w:proofErr w:type="spellStart"/>
            <w:r w:rsidRPr="00E22E60">
              <w:rPr>
                <w:rFonts w:ascii="Times New Roman" w:hAnsi="Times New Roman" w:cs="Times New Roman"/>
              </w:rPr>
              <w:t>Венальевна</w:t>
            </w:r>
            <w:proofErr w:type="spellEnd"/>
          </w:p>
          <w:p w:rsidR="001F41AC" w:rsidRPr="00E22E60" w:rsidRDefault="001F41AC" w:rsidP="001F41AC">
            <w:pPr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8-48139-2-46-43</w:t>
            </w:r>
          </w:p>
        </w:tc>
      </w:tr>
      <w:tr w:rsidR="001F41AC" w:rsidRPr="00F90F23" w:rsidTr="001F41AC">
        <w:tc>
          <w:tcPr>
            <w:tcW w:w="4820" w:type="dxa"/>
          </w:tcPr>
          <w:p w:rsidR="001F41AC" w:rsidRPr="0030709F" w:rsidRDefault="001F41AC" w:rsidP="001F41AC">
            <w:pPr>
              <w:jc w:val="both"/>
            </w:pPr>
            <w:r>
              <w:rPr>
                <w:rFonts w:cs="Arial"/>
              </w:rPr>
              <w:t>9.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</w:t>
            </w:r>
            <w:proofErr w:type="spellStart"/>
            <w:r w:rsidRPr="00F90F23">
              <w:rPr>
                <w:rFonts w:ascii="MS Sans Serif" w:hAnsi="MS Sans Serif" w:cs="Arial"/>
              </w:rPr>
              <w:t>Стешинская</w:t>
            </w:r>
            <w:proofErr w:type="spellEnd"/>
            <w:r w:rsidRPr="00F90F23">
              <w:rPr>
                <w:rFonts w:ascii="MS Sans Serif" w:hAnsi="MS Sans Serif" w:cs="Arial"/>
              </w:rPr>
              <w:t xml:space="preserve">  основная общеобразовательная школа "Холм-Жирковского района Смоленской области</w:t>
            </w:r>
          </w:p>
        </w:tc>
        <w:tc>
          <w:tcPr>
            <w:tcW w:w="3261" w:type="dxa"/>
          </w:tcPr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 xml:space="preserve">215661 Смоленская область, </w:t>
            </w:r>
            <w:proofErr w:type="gramStart"/>
            <w:r w:rsidRPr="00E22E60">
              <w:rPr>
                <w:rFonts w:ascii="Times New Roman" w:hAnsi="Times New Roman" w:cs="Times New Roman"/>
              </w:rPr>
              <w:t xml:space="preserve">Холм- </w:t>
            </w:r>
            <w:proofErr w:type="spellStart"/>
            <w:r w:rsidRPr="00E22E60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E22E60">
              <w:rPr>
                <w:rFonts w:ascii="Times New Roman" w:hAnsi="Times New Roman" w:cs="Times New Roman"/>
              </w:rPr>
              <w:t xml:space="preserve"> район,</w:t>
            </w:r>
          </w:p>
          <w:p w:rsidR="001F41AC" w:rsidRPr="00E22E60" w:rsidRDefault="001F41AC" w:rsidP="001F41AC">
            <w:pPr>
              <w:jc w:val="both"/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22E60">
              <w:rPr>
                <w:rFonts w:ascii="Times New Roman" w:hAnsi="Times New Roman" w:cs="Times New Roman"/>
              </w:rPr>
              <w:t>Стешино</w:t>
            </w:r>
            <w:proofErr w:type="spellEnd"/>
          </w:p>
        </w:tc>
        <w:tc>
          <w:tcPr>
            <w:tcW w:w="2126" w:type="dxa"/>
          </w:tcPr>
          <w:p w:rsidR="003171DD" w:rsidRDefault="003171DD" w:rsidP="001F4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Михаил Леонидович</w:t>
            </w:r>
          </w:p>
          <w:p w:rsidR="001F41AC" w:rsidRPr="00E22E60" w:rsidRDefault="001F41AC" w:rsidP="001F41AC">
            <w:pPr>
              <w:rPr>
                <w:rFonts w:ascii="Times New Roman" w:hAnsi="Times New Roman" w:cs="Times New Roman"/>
              </w:rPr>
            </w:pPr>
            <w:r w:rsidRPr="00E22E60">
              <w:rPr>
                <w:rFonts w:ascii="Times New Roman" w:hAnsi="Times New Roman" w:cs="Times New Roman"/>
              </w:rPr>
              <w:t>8-48139-2-33-46</w:t>
            </w:r>
          </w:p>
        </w:tc>
      </w:tr>
    </w:tbl>
    <w:p w:rsidR="001F49C9" w:rsidRDefault="001F49C9">
      <w:pPr>
        <w:pStyle w:val="a4"/>
        <w:shd w:val="clear" w:color="auto" w:fill="auto"/>
        <w:spacing w:after="600"/>
        <w:ind w:right="20" w:firstLine="0"/>
        <w:jc w:val="left"/>
      </w:pPr>
    </w:p>
    <w:p w:rsidR="001F49C9" w:rsidRDefault="001F49C9">
      <w:pPr>
        <w:pStyle w:val="a4"/>
        <w:shd w:val="clear" w:color="auto" w:fill="auto"/>
        <w:spacing w:after="600"/>
        <w:ind w:right="20" w:firstLine="0"/>
        <w:jc w:val="left"/>
      </w:pPr>
    </w:p>
    <w:p w:rsidR="001F49C9" w:rsidRDefault="001F49C9">
      <w:pPr>
        <w:pStyle w:val="a4"/>
        <w:shd w:val="clear" w:color="auto" w:fill="auto"/>
        <w:spacing w:after="600"/>
        <w:ind w:right="20" w:firstLine="0"/>
        <w:jc w:val="left"/>
      </w:pPr>
    </w:p>
    <w:p w:rsidR="001F49C9" w:rsidRDefault="001F49C9">
      <w:pPr>
        <w:pStyle w:val="a4"/>
        <w:shd w:val="clear" w:color="auto" w:fill="auto"/>
        <w:spacing w:after="600"/>
        <w:ind w:right="20" w:firstLine="0"/>
        <w:jc w:val="left"/>
      </w:pPr>
    </w:p>
    <w:p w:rsidR="001F49C9" w:rsidRDefault="001F49C9">
      <w:pPr>
        <w:pStyle w:val="a4"/>
        <w:shd w:val="clear" w:color="auto" w:fill="auto"/>
        <w:spacing w:after="600"/>
        <w:ind w:right="20" w:firstLine="0"/>
        <w:jc w:val="left"/>
      </w:pPr>
    </w:p>
    <w:p w:rsidR="001F49C9" w:rsidRDefault="001F49C9">
      <w:pPr>
        <w:pStyle w:val="a4"/>
        <w:shd w:val="clear" w:color="auto" w:fill="auto"/>
        <w:spacing w:after="600"/>
        <w:ind w:right="20" w:firstLine="0"/>
        <w:jc w:val="left"/>
      </w:pPr>
    </w:p>
    <w:p w:rsidR="001F49C9" w:rsidRDefault="001F49C9">
      <w:pPr>
        <w:pStyle w:val="a4"/>
        <w:shd w:val="clear" w:color="auto" w:fill="auto"/>
        <w:spacing w:after="600"/>
        <w:ind w:right="20" w:firstLine="0"/>
        <w:jc w:val="left"/>
      </w:pPr>
    </w:p>
    <w:p w:rsidR="001F49C9" w:rsidRDefault="001F49C9">
      <w:pPr>
        <w:pStyle w:val="a4"/>
        <w:shd w:val="clear" w:color="auto" w:fill="auto"/>
        <w:spacing w:after="600"/>
        <w:ind w:right="20" w:firstLine="0"/>
        <w:jc w:val="left"/>
      </w:pPr>
    </w:p>
    <w:p w:rsidR="001F49C9" w:rsidRDefault="001F49C9">
      <w:pPr>
        <w:pStyle w:val="a4"/>
        <w:shd w:val="clear" w:color="auto" w:fill="auto"/>
        <w:spacing w:after="600"/>
        <w:ind w:right="20" w:firstLine="0"/>
        <w:jc w:val="left"/>
      </w:pPr>
    </w:p>
    <w:tbl>
      <w:tblPr>
        <w:tblW w:w="0" w:type="auto"/>
        <w:tblInd w:w="-4340" w:type="dxa"/>
        <w:tblLook w:val="01E0"/>
      </w:tblPr>
      <w:tblGrid>
        <w:gridCol w:w="4200"/>
        <w:gridCol w:w="5565"/>
      </w:tblGrid>
      <w:tr w:rsidR="00D25BAE" w:rsidTr="00B840AF">
        <w:trPr>
          <w:trHeight w:val="3966"/>
        </w:trPr>
        <w:tc>
          <w:tcPr>
            <w:tcW w:w="4200" w:type="dxa"/>
          </w:tcPr>
          <w:p w:rsidR="00D25BAE" w:rsidRDefault="00D25BAE" w:rsidP="00B840AF">
            <w:pPr>
              <w:pStyle w:val="a4"/>
              <w:shd w:val="clear" w:color="auto" w:fill="auto"/>
              <w:spacing w:after="600"/>
              <w:ind w:right="20" w:firstLine="0"/>
              <w:jc w:val="left"/>
            </w:pPr>
          </w:p>
        </w:tc>
        <w:tc>
          <w:tcPr>
            <w:tcW w:w="5565" w:type="dxa"/>
          </w:tcPr>
          <w:p w:rsidR="00D25BAE" w:rsidRPr="00B840AF" w:rsidRDefault="00D25BAE" w:rsidP="00B840A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0AF">
              <w:rPr>
                <w:rFonts w:ascii="Times New Roman" w:hAnsi="Times New Roman" w:cs="Times New Roman"/>
                <w:sz w:val="24"/>
                <w:szCs w:val="24"/>
              </w:rPr>
              <w:t>Приложение N 2</w:t>
            </w:r>
          </w:p>
          <w:p w:rsidR="00D25BAE" w:rsidRPr="00B840AF" w:rsidRDefault="00D25BAE" w:rsidP="00B840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0AF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D25BAE" w:rsidRPr="00B840AF" w:rsidRDefault="00D25BAE" w:rsidP="00B840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0A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  отделом   образования </w:t>
            </w:r>
          </w:p>
          <w:p w:rsidR="00D25BAE" w:rsidRPr="00B840AF" w:rsidRDefault="00D25BAE" w:rsidP="00B840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0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 муниципального  образования </w:t>
            </w:r>
          </w:p>
          <w:p w:rsidR="00D25BAE" w:rsidRPr="00B840AF" w:rsidRDefault="00D25BAE" w:rsidP="00B840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0AF">
              <w:rPr>
                <w:rFonts w:ascii="Times New Roman" w:hAnsi="Times New Roman" w:cs="Times New Roman"/>
                <w:sz w:val="24"/>
                <w:szCs w:val="24"/>
              </w:rPr>
              <w:t xml:space="preserve">  «Холм-Жирковский район»  Смоленской области, </w:t>
            </w:r>
          </w:p>
          <w:p w:rsidR="00D25BAE" w:rsidRPr="00B840AF" w:rsidRDefault="00D25BAE" w:rsidP="00B840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0A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 «</w:t>
            </w:r>
            <w:r w:rsidRPr="00B8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</w:t>
            </w:r>
          </w:p>
          <w:p w:rsidR="00D25BAE" w:rsidRPr="00B840AF" w:rsidRDefault="00D25BAE" w:rsidP="00B840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 на получение  </w:t>
            </w:r>
            <w:proofErr w:type="gramStart"/>
            <w:r w:rsidRPr="00B8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общедоступного</w:t>
            </w:r>
            <w:proofErr w:type="gramEnd"/>
          </w:p>
          <w:p w:rsidR="00D25BAE" w:rsidRPr="00B840AF" w:rsidRDefault="00D25BAE" w:rsidP="00B840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бесплатного начального общего</w:t>
            </w:r>
            <w:proofErr w:type="gramStart"/>
            <w:r w:rsidRPr="00B8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8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</w:t>
            </w:r>
          </w:p>
          <w:p w:rsidR="00D25BAE" w:rsidRPr="00B840AF" w:rsidRDefault="00D25BAE" w:rsidP="00B840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среднего общего образования </w:t>
            </w:r>
            <w:proofErr w:type="gramStart"/>
            <w:r w:rsidRPr="00B8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B8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основным </w:t>
            </w:r>
          </w:p>
          <w:p w:rsidR="00D25BAE" w:rsidRPr="00B840AF" w:rsidRDefault="00D25BAE" w:rsidP="00B840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общеобразовательным программам  </w:t>
            </w:r>
            <w:proofErr w:type="gramStart"/>
            <w:r w:rsidRPr="00B8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B8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5BAE" w:rsidRPr="00B840AF" w:rsidRDefault="00D25BAE" w:rsidP="00B840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 </w:t>
            </w:r>
            <w:r w:rsidRPr="00B84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D25BAE" w:rsidRDefault="00D25BAE" w:rsidP="00B840AF">
            <w:pPr>
              <w:pStyle w:val="a4"/>
              <w:shd w:val="clear" w:color="auto" w:fill="auto"/>
              <w:spacing w:after="600"/>
              <w:ind w:right="20" w:firstLine="0"/>
              <w:jc w:val="left"/>
            </w:pPr>
            <w:r w:rsidRPr="00B840AF">
              <w:rPr>
                <w:bCs/>
                <w:color w:val="000000"/>
                <w:sz w:val="24"/>
                <w:szCs w:val="24"/>
              </w:rPr>
              <w:t>«Холм-Жирковский район» Смоленской области</w:t>
            </w:r>
          </w:p>
        </w:tc>
      </w:tr>
    </w:tbl>
    <w:p w:rsidR="001158EF" w:rsidRPr="003B2955" w:rsidRDefault="001158EF" w:rsidP="00D25B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B36FD" w:rsidRDefault="000B36FD" w:rsidP="0054201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58EF" w:rsidRPr="003B2955" w:rsidRDefault="001158EF" w:rsidP="000B36F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B2955">
        <w:rPr>
          <w:b/>
          <w:bCs/>
          <w:sz w:val="28"/>
          <w:szCs w:val="28"/>
        </w:rPr>
        <w:t>Блок-схема</w:t>
      </w:r>
    </w:p>
    <w:p w:rsidR="001158EF" w:rsidRPr="003B2955" w:rsidRDefault="001158EF" w:rsidP="000B36FD">
      <w:pPr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  <w:r w:rsidRPr="003B2955">
        <w:rPr>
          <w:b/>
          <w:sz w:val="28"/>
          <w:szCs w:val="28"/>
        </w:rPr>
        <w:t xml:space="preserve">последовательности административных процедур по предоставлению </w:t>
      </w:r>
      <w:r>
        <w:rPr>
          <w:b/>
          <w:sz w:val="28"/>
          <w:szCs w:val="28"/>
        </w:rPr>
        <w:t xml:space="preserve">муниципальной </w:t>
      </w:r>
      <w:r w:rsidRPr="003B2955">
        <w:rPr>
          <w:b/>
          <w:sz w:val="28"/>
          <w:szCs w:val="28"/>
        </w:rPr>
        <w:t xml:space="preserve"> услуги</w:t>
      </w:r>
    </w:p>
    <w:p w:rsidR="001158EF" w:rsidRPr="003B2955" w:rsidRDefault="00957A73" w:rsidP="001158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45pt;margin-top:10.1pt;width:117pt;height:62.85pt;z-index:251653120">
            <v:textbox style="mso-next-textbox:#_x0000_s1026">
              <w:txbxContent>
                <w:p w:rsidR="00456025" w:rsidRPr="000B36FD" w:rsidRDefault="00456025" w:rsidP="001158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36FD">
                    <w:rPr>
                      <w:rFonts w:ascii="Times New Roman" w:hAnsi="Times New Roman" w:cs="Times New Roman"/>
                    </w:rPr>
                    <w:t>Рассмотрение заявления специалистом отд</w:t>
                  </w:r>
                  <w:r w:rsidRPr="000B36FD">
                    <w:rPr>
                      <w:rFonts w:ascii="Times New Roman" w:hAnsi="Times New Roman" w:cs="Times New Roman"/>
                    </w:rPr>
                    <w:t>е</w:t>
                  </w:r>
                  <w:r w:rsidRPr="000B36FD">
                    <w:rPr>
                      <w:rFonts w:ascii="Times New Roman" w:hAnsi="Times New Roman" w:cs="Times New Roman"/>
                    </w:rPr>
                    <w:t>ла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50.25pt;margin-top:10.1pt;width:99.45pt;height:117.35pt;z-index:251649024" filled="f">
            <v:textbox style="mso-next-textbox:#_x0000_s1027">
              <w:txbxContent>
                <w:p w:rsidR="00456025" w:rsidRPr="00111CAE" w:rsidRDefault="00456025" w:rsidP="001158EF">
                  <w:pPr>
                    <w:jc w:val="center"/>
                  </w:pPr>
                  <w:r w:rsidRPr="000B36FD">
                    <w:rPr>
                      <w:rFonts w:ascii="Times New Roman" w:hAnsi="Times New Roman" w:cs="Times New Roman"/>
                    </w:rPr>
                    <w:t>Обращение заяв</w:t>
                  </w:r>
                  <w:r w:rsidRPr="000B36FD">
                    <w:rPr>
                      <w:rFonts w:ascii="Times New Roman" w:hAnsi="Times New Roman" w:cs="Times New Roman"/>
                    </w:rPr>
                    <w:t>и</w:t>
                  </w:r>
                  <w:r w:rsidRPr="000B36FD">
                    <w:rPr>
                      <w:rFonts w:ascii="Times New Roman" w:hAnsi="Times New Roman" w:cs="Times New Roman"/>
                    </w:rPr>
                    <w:t>теля либо его представителя с заявлением посредством почтовой</w:t>
                  </w:r>
                  <w:r w:rsidRPr="00111CAE">
                    <w:t xml:space="preserve"> или эле</w:t>
                  </w:r>
                  <w:r w:rsidRPr="00111CAE">
                    <w:t>к</w:t>
                  </w:r>
                  <w:r w:rsidRPr="00111CAE">
                    <w:t>тронной связи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90.5pt;margin-top:10.1pt;width:132pt;height:213.35pt;z-index:251655168">
            <v:textbox style="mso-next-textbox:#_x0000_s1028">
              <w:txbxContent>
                <w:p w:rsidR="00456025" w:rsidRPr="00111CAE" w:rsidRDefault="00456025" w:rsidP="001158EF">
                  <w:pPr>
                    <w:jc w:val="center"/>
                  </w:pPr>
                  <w:r w:rsidRPr="00C715DC">
                    <w:t>Подготовка ответа на запрос по предоста</w:t>
                  </w:r>
                  <w:r w:rsidRPr="00C715DC">
                    <w:t>в</w:t>
                  </w:r>
                  <w:r w:rsidRPr="00C715DC">
                    <w:t xml:space="preserve">лению </w:t>
                  </w:r>
                  <w:r>
                    <w:t xml:space="preserve">прав  на получение </w:t>
                  </w:r>
                  <w:r w:rsidRPr="00C715DC">
                    <w:t>общедоступного и бесплатного, начального общего, основ</w:t>
                  </w:r>
                  <w:r>
                    <w:t xml:space="preserve">ного общего, среднего </w:t>
                  </w:r>
                  <w:r w:rsidRPr="00C715DC">
                    <w:t>общего</w:t>
                  </w:r>
                  <w:r w:rsidRPr="00C715DC">
                    <w:rPr>
                      <w:b/>
                    </w:rPr>
                    <w:t xml:space="preserve"> </w:t>
                  </w:r>
                  <w:r>
                    <w:t>образования</w:t>
                  </w:r>
                </w:p>
              </w:txbxContent>
            </v:textbox>
          </v:shape>
        </w:pict>
      </w:r>
    </w:p>
    <w:p w:rsidR="001158EF" w:rsidRPr="003B2955" w:rsidRDefault="00957A73" w:rsidP="001158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noProof/>
        </w:rPr>
        <w:pict>
          <v:shape id="_x0000_s1029" type="#_x0000_t202" style="position:absolute;margin-left:-100.55pt;margin-top:5.3pt;width:88.45pt;height:56.3pt;z-index:251651072">
            <v:textbox style="mso-next-textbox:#_x0000_s1029">
              <w:txbxContent>
                <w:p w:rsidR="00456025" w:rsidRPr="000B36FD" w:rsidRDefault="00456025" w:rsidP="001158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36FD">
                    <w:rPr>
                      <w:rFonts w:ascii="Times New Roman" w:hAnsi="Times New Roman" w:cs="Times New Roman"/>
                    </w:rPr>
                    <w:t>Прием и регистрация заявл</w:t>
                  </w:r>
                  <w:r w:rsidRPr="000B36FD">
                    <w:rPr>
                      <w:rFonts w:ascii="Times New Roman" w:hAnsi="Times New Roman" w:cs="Times New Roman"/>
                    </w:rPr>
                    <w:t>е</w:t>
                  </w:r>
                  <w:r w:rsidRPr="000B36FD">
                    <w:rPr>
                      <w:rFonts w:ascii="Times New Roman" w:hAnsi="Times New Roman" w:cs="Times New Roman"/>
                    </w:rPr>
                    <w:t>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0" style="position:absolute;z-index:251654144" from="363pt,52.6pt" to="390.5pt,52.6pt">
            <v:stroke endarrow="block"/>
          </v:line>
        </w:pict>
      </w:r>
      <w:r>
        <w:rPr>
          <w:noProof/>
        </w:rPr>
        <w:pict>
          <v:line id="_x0000_s1031" style="position:absolute;z-index:251659264" from="308pt,88.6pt" to="308pt,106.6pt">
            <v:stroke endarrow="block"/>
          </v:line>
        </w:pict>
      </w:r>
    </w:p>
    <w:p w:rsidR="001158EF" w:rsidRPr="003B2955" w:rsidRDefault="00957A73" w:rsidP="00542017">
      <w:pPr>
        <w:tabs>
          <w:tab w:val="left" w:pos="4260"/>
        </w:tabs>
        <w:spacing w:after="200" w:line="276" w:lineRule="auto"/>
        <w:rPr>
          <w:rFonts w:ascii="Calibri" w:hAnsi="Calibri"/>
          <w:sz w:val="22"/>
          <w:szCs w:val="22"/>
        </w:rPr>
      </w:pPr>
      <w:r>
        <w:rPr>
          <w:noProof/>
        </w:rPr>
        <w:pict>
          <v:line id="_x0000_s1032" style="position:absolute;z-index:251666432" from="142.45pt,21.9pt" to="174.65pt,21.9pt">
            <v:stroke endarrow="block"/>
          </v:line>
        </w:pict>
      </w:r>
      <w:r>
        <w:rPr>
          <w:noProof/>
        </w:rPr>
        <w:pict>
          <v:line id="_x0000_s1033" style="position:absolute;flip:y;z-index:251665408" from="-150.8pt,16.15pt" to="-100.55pt,16.15pt">
            <v:stroke endarrow="block"/>
          </v:line>
        </w:pict>
      </w:r>
      <w:r>
        <w:rPr>
          <w:noProof/>
        </w:rPr>
        <w:pict>
          <v:shape id="_x0000_s1034" type="#_x0000_t202" style="position:absolute;margin-left:179.2pt;margin-top:-.35pt;width:84pt;height:235.5pt;z-index:251664384">
            <v:textbox style="mso-next-textbox:#_x0000_s1034">
              <w:txbxContent>
                <w:p w:rsidR="00456025" w:rsidRPr="000B36FD" w:rsidRDefault="00456025" w:rsidP="005420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36FD">
                    <w:rPr>
                      <w:rFonts w:ascii="Times New Roman" w:hAnsi="Times New Roman" w:cs="Times New Roman"/>
                    </w:rPr>
                    <w:t>Подготовка ответа</w:t>
                  </w:r>
                  <w:r>
                    <w:rPr>
                      <w:rFonts w:ascii="Times New Roman" w:hAnsi="Times New Roman" w:cs="Times New Roman"/>
                    </w:rPr>
                    <w:t xml:space="preserve"> по представлению прав на получение общедоступного и бесплатного начального общего, основного общего, среднего общего 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5" style="position:absolute;z-index:251652096" from="-3.05pt,21.9pt" to="18.95pt,21.9pt">
            <v:stroke endarrow="block"/>
          </v:line>
        </w:pict>
      </w:r>
      <w:r w:rsidR="00542017">
        <w:rPr>
          <w:rFonts w:ascii="Calibri" w:hAnsi="Calibri"/>
          <w:sz w:val="22"/>
          <w:szCs w:val="22"/>
        </w:rPr>
        <w:tab/>
      </w:r>
    </w:p>
    <w:p w:rsidR="001158EF" w:rsidRDefault="001158EF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58EF" w:rsidRDefault="00957A73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noProof/>
        </w:rPr>
        <w:pict>
          <v:line id="_x0000_s1036" style="position:absolute;left:0;text-align:left;z-index:251650048" from="61.45pt,14.35pt" to="69.7pt,27.1pt">
            <v:stroke endarrow="block"/>
          </v:line>
        </w:pict>
      </w:r>
    </w:p>
    <w:p w:rsidR="001158EF" w:rsidRDefault="001158EF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58EF" w:rsidRPr="000B36FD" w:rsidRDefault="00957A73" w:rsidP="000B36FD">
      <w:r>
        <w:rPr>
          <w:noProof/>
        </w:rPr>
        <w:pict>
          <v:shape id="_x0000_s1037" type="#_x0000_t202" style="position:absolute;margin-left:32.5pt;margin-top:3.05pt;width:105pt;height:171.6pt;z-index:251660288">
            <v:textbox style="mso-next-textbox:#_x0000_s1037">
              <w:txbxContent>
                <w:p w:rsidR="00456025" w:rsidRPr="000B36FD" w:rsidRDefault="00456025" w:rsidP="001158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36FD">
                    <w:rPr>
                      <w:rFonts w:ascii="Times New Roman" w:hAnsi="Times New Roman" w:cs="Times New Roman"/>
                    </w:rPr>
                    <w:t>Отказ в предоставл</w:t>
                  </w:r>
                  <w:r w:rsidRPr="000B36FD">
                    <w:rPr>
                      <w:rFonts w:ascii="Times New Roman" w:hAnsi="Times New Roman" w:cs="Times New Roman"/>
                    </w:rPr>
                    <w:t>е</w:t>
                  </w:r>
                  <w:r w:rsidRPr="000B36FD">
                    <w:rPr>
                      <w:rFonts w:ascii="Times New Roman" w:hAnsi="Times New Roman" w:cs="Times New Roman"/>
                    </w:rPr>
                    <w:t>нии права на получение, начального общего, основного общего, среднего общего</w:t>
                  </w:r>
                  <w:r w:rsidRPr="000B36F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B36FD">
                    <w:rPr>
                      <w:rFonts w:ascii="Times New Roman" w:hAnsi="Times New Roman" w:cs="Times New Roman"/>
                    </w:rPr>
                    <w:t>образования</w:t>
                  </w:r>
                </w:p>
              </w:txbxContent>
            </v:textbox>
          </v:shape>
        </w:pict>
      </w:r>
    </w:p>
    <w:p w:rsidR="001158EF" w:rsidRDefault="001158EF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58EF" w:rsidRDefault="00957A73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noProof/>
        </w:rPr>
        <w:pict>
          <v:line id="_x0000_s1038" style="position:absolute;left:0;text-align:left;z-index:251657216" from="-205.55pt,-.25pt" to="-205.55pt,35.75pt">
            <v:stroke endarrow="block"/>
          </v:line>
        </w:pict>
      </w:r>
    </w:p>
    <w:p w:rsidR="001158EF" w:rsidRDefault="001158EF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58EF" w:rsidRDefault="00957A73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noProof/>
        </w:rPr>
        <w:pict>
          <v:shape id="_x0000_s1039" type="#_x0000_t202" style="position:absolute;left:0;text-align:left;margin-left:-250.25pt;margin-top:4pt;width:91.95pt;height:60.3pt;z-index:251656192">
            <v:textbox style="mso-next-textbox:#_x0000_s1039">
              <w:txbxContent>
                <w:p w:rsidR="00456025" w:rsidRPr="00111CAE" w:rsidRDefault="00456025" w:rsidP="001158EF">
                  <w:pPr>
                    <w:jc w:val="center"/>
                  </w:pPr>
                  <w:r w:rsidRPr="000B36FD">
                    <w:rPr>
                      <w:rFonts w:ascii="Times New Roman" w:hAnsi="Times New Roman" w:cs="Times New Roman"/>
                    </w:rPr>
                    <w:t>Личное обр</w:t>
                  </w:r>
                  <w:r w:rsidRPr="000B36FD">
                    <w:rPr>
                      <w:rFonts w:ascii="Times New Roman" w:hAnsi="Times New Roman" w:cs="Times New Roman"/>
                    </w:rPr>
                    <w:t>а</w:t>
                  </w:r>
                  <w:r w:rsidRPr="000B36FD">
                    <w:rPr>
                      <w:rFonts w:ascii="Times New Roman" w:hAnsi="Times New Roman" w:cs="Times New Roman"/>
                    </w:rPr>
                    <w:t>щение заявит</w:t>
                  </w:r>
                  <w:r w:rsidRPr="000B36FD">
                    <w:rPr>
                      <w:rFonts w:ascii="Times New Roman" w:hAnsi="Times New Roman" w:cs="Times New Roman"/>
                    </w:rPr>
                    <w:t>е</w:t>
                  </w:r>
                  <w:r w:rsidRPr="000B36FD">
                    <w:rPr>
                      <w:rFonts w:ascii="Times New Roman" w:hAnsi="Times New Roman" w:cs="Times New Roman"/>
                    </w:rPr>
                    <w:t>ля</w:t>
                  </w:r>
                  <w:r w:rsidRPr="00111CAE">
                    <w:t xml:space="preserve"> о предоста</w:t>
                  </w:r>
                  <w:r w:rsidRPr="00111CAE">
                    <w:t>в</w:t>
                  </w:r>
                  <w:r w:rsidRPr="00111CAE">
                    <w:t>лении инфо</w:t>
                  </w:r>
                  <w:r w:rsidRPr="00111CAE">
                    <w:t>р</w:t>
                  </w:r>
                  <w:r w:rsidRPr="00111CAE">
                    <w:t>мации</w:t>
                  </w:r>
                </w:p>
              </w:txbxContent>
            </v:textbox>
          </v:shape>
        </w:pict>
      </w:r>
    </w:p>
    <w:p w:rsidR="001158EF" w:rsidRDefault="001158EF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58EF" w:rsidRDefault="001158EF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58EF" w:rsidRDefault="001158EF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58EF" w:rsidRDefault="00957A73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noProof/>
        </w:rPr>
        <w:pict>
          <v:line id="_x0000_s1040" style="position:absolute;left:0;text-align:left;z-index:251663360" from="-205.55pt,2.8pt" to="-205.55pt,47.8pt">
            <v:stroke endarrow="block"/>
          </v:line>
        </w:pict>
      </w:r>
    </w:p>
    <w:p w:rsidR="001158EF" w:rsidRDefault="001158EF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58EF" w:rsidRDefault="001158EF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58EF" w:rsidRDefault="00957A73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noProof/>
        </w:rPr>
        <w:pict>
          <v:line id="_x0000_s1041" style="position:absolute;left:0;text-align:left;flip:x;z-index:251661312" from="80.95pt,.2pt" to="80.95pt,41.7pt">
            <v:stroke endarrow="block"/>
          </v:line>
        </w:pict>
      </w:r>
      <w:r>
        <w:rPr>
          <w:noProof/>
        </w:rPr>
        <w:pict>
          <v:shape id="_x0000_s1042" type="#_x0000_t202" style="position:absolute;left:0;text-align:left;margin-left:-260.3pt;margin-top:11.5pt;width:102pt;height:99pt;z-index:251658240">
            <v:textbox style="mso-next-textbox:#_x0000_s1042">
              <w:txbxContent>
                <w:p w:rsidR="00456025" w:rsidRPr="000B36FD" w:rsidRDefault="00456025" w:rsidP="001158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36FD">
                    <w:rPr>
                      <w:rFonts w:ascii="Times New Roman" w:hAnsi="Times New Roman" w:cs="Times New Roman"/>
                    </w:rPr>
                    <w:t>Предоставление информации устно, в бума</w:t>
                  </w:r>
                  <w:r w:rsidRPr="000B36FD">
                    <w:rPr>
                      <w:rFonts w:ascii="Times New Roman" w:hAnsi="Times New Roman" w:cs="Times New Roman"/>
                    </w:rPr>
                    <w:t>ж</w:t>
                  </w:r>
                  <w:r w:rsidRPr="000B36FD">
                    <w:rPr>
                      <w:rFonts w:ascii="Times New Roman" w:hAnsi="Times New Roman" w:cs="Times New Roman"/>
                    </w:rPr>
                    <w:t>ном или эле</w:t>
                  </w:r>
                  <w:r w:rsidRPr="000B36FD">
                    <w:rPr>
                      <w:rFonts w:ascii="Times New Roman" w:hAnsi="Times New Roman" w:cs="Times New Roman"/>
                    </w:rPr>
                    <w:t>к</w:t>
                  </w:r>
                  <w:r w:rsidRPr="000B36FD">
                    <w:rPr>
                      <w:rFonts w:ascii="Times New Roman" w:hAnsi="Times New Roman" w:cs="Times New Roman"/>
                    </w:rPr>
                    <w:t>тронном виде</w:t>
                  </w:r>
                </w:p>
              </w:txbxContent>
            </v:textbox>
          </v:shape>
        </w:pict>
      </w:r>
    </w:p>
    <w:p w:rsidR="001158EF" w:rsidRDefault="001158EF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58EF" w:rsidRPr="000B36FD" w:rsidRDefault="001158EF" w:rsidP="000B36FD"/>
    <w:p w:rsidR="001158EF" w:rsidRDefault="00957A73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noProof/>
        </w:rPr>
        <w:pict>
          <v:shape id="_x0000_s1043" type="#_x0000_t202" style="position:absolute;left:0;text-align:left;margin-left:32.5pt;margin-top:11.1pt;width:128.5pt;height:47pt;z-index:251662336">
            <v:textbox style="mso-next-textbox:#_x0000_s1043">
              <w:txbxContent>
                <w:p w:rsidR="00456025" w:rsidRPr="00DA0EB1" w:rsidRDefault="00456025" w:rsidP="001158EF">
                  <w:pPr>
                    <w:jc w:val="center"/>
                  </w:pPr>
                  <w:r w:rsidRPr="000B36FD">
                    <w:rPr>
                      <w:rFonts w:ascii="Times New Roman" w:hAnsi="Times New Roman" w:cs="Times New Roman"/>
                    </w:rPr>
                    <w:t>Направление ув</w:t>
                  </w:r>
                  <w:r w:rsidRPr="000B36FD">
                    <w:rPr>
                      <w:rFonts w:ascii="Times New Roman" w:hAnsi="Times New Roman" w:cs="Times New Roman"/>
                    </w:rPr>
                    <w:t>е</w:t>
                  </w:r>
                  <w:r w:rsidRPr="000B36FD">
                    <w:rPr>
                      <w:rFonts w:ascii="Times New Roman" w:hAnsi="Times New Roman" w:cs="Times New Roman"/>
                    </w:rPr>
                    <w:t>домления об отказе в</w:t>
                  </w:r>
                  <w:r w:rsidRPr="00DA0EB1">
                    <w:t xml:space="preserve"> предоставлении информации</w:t>
                  </w:r>
                </w:p>
              </w:txbxContent>
            </v:textbox>
          </v:shape>
        </w:pict>
      </w:r>
    </w:p>
    <w:p w:rsidR="001158EF" w:rsidRDefault="001158EF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58EF" w:rsidRDefault="001158EF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58EF" w:rsidRDefault="001158EF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58EF" w:rsidRDefault="001158EF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58EF" w:rsidRDefault="001158EF" w:rsidP="00115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tbl>
      <w:tblPr>
        <w:tblW w:w="0" w:type="auto"/>
        <w:tblInd w:w="-4212" w:type="dxa"/>
        <w:tblLook w:val="01E0"/>
      </w:tblPr>
      <w:tblGrid>
        <w:gridCol w:w="4200"/>
        <w:gridCol w:w="5437"/>
      </w:tblGrid>
      <w:tr w:rsidR="00D25BAE" w:rsidRPr="00B840AF" w:rsidTr="00B840AF">
        <w:tc>
          <w:tcPr>
            <w:tcW w:w="4200" w:type="dxa"/>
          </w:tcPr>
          <w:p w:rsidR="00D25BAE" w:rsidRPr="00B840AF" w:rsidRDefault="00D25BAE" w:rsidP="00B840A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D25BAE" w:rsidRPr="00B840AF" w:rsidRDefault="00D25BAE" w:rsidP="00B840A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0AF">
              <w:rPr>
                <w:rFonts w:ascii="Times New Roman" w:hAnsi="Times New Roman" w:cs="Times New Roman"/>
                <w:sz w:val="24"/>
                <w:szCs w:val="24"/>
              </w:rPr>
              <w:t>Приложение N 3</w:t>
            </w:r>
          </w:p>
          <w:p w:rsidR="00D25BAE" w:rsidRPr="00B840AF" w:rsidRDefault="00D25BAE" w:rsidP="00B840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0AF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</w:p>
          <w:p w:rsidR="00D25BAE" w:rsidRPr="00B840AF" w:rsidRDefault="00D25BAE" w:rsidP="00B840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0A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  отделом   образования </w:t>
            </w:r>
          </w:p>
          <w:p w:rsidR="00D25BAE" w:rsidRPr="00B840AF" w:rsidRDefault="00D25BAE" w:rsidP="00B840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0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 муниципального образования  «Холм-Жирковский район»  Смоленской области, муниципальной услуги  «</w:t>
            </w:r>
            <w:r w:rsidRPr="00B8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</w:t>
            </w:r>
            <w:r w:rsidRPr="00B8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бесплатного начального общего</w:t>
            </w:r>
            <w:proofErr w:type="gramStart"/>
            <w:r w:rsidRPr="00B8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8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основного общего среднего общего образования по основным общеобразовательным программам на   </w:t>
            </w:r>
          </w:p>
          <w:p w:rsidR="00D25BAE" w:rsidRPr="00B840AF" w:rsidRDefault="00D25BAE" w:rsidP="00B840A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 </w:t>
            </w:r>
            <w:r w:rsidRPr="00B84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образования «Холм-Жирковский район» Смоленской области</w:t>
            </w:r>
          </w:p>
        </w:tc>
      </w:tr>
    </w:tbl>
    <w:p w:rsidR="00416731" w:rsidRDefault="00416731" w:rsidP="00B53D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6731" w:rsidRDefault="00416731" w:rsidP="0041673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25BAE" w:rsidRDefault="00D25BAE" w:rsidP="00B53D4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3D4A" w:rsidRPr="000B36FD" w:rsidRDefault="00B53D4A" w:rsidP="00B53D4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36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53D4A" w:rsidRPr="00416731" w:rsidRDefault="00B53D4A" w:rsidP="00D25BA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416731">
        <w:rPr>
          <w:rFonts w:ascii="Times New Roman" w:hAnsi="Times New Roman" w:cs="Times New Roman"/>
          <w:sz w:val="28"/>
          <w:szCs w:val="28"/>
        </w:rPr>
        <w:t xml:space="preserve">Заявление от родителей </w:t>
      </w:r>
    </w:p>
    <w:p w:rsidR="00B53D4A" w:rsidRPr="00416731" w:rsidRDefault="00B53D4A" w:rsidP="00B53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7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Директору учреждения </w:t>
      </w:r>
    </w:p>
    <w:p w:rsidR="00B53D4A" w:rsidRPr="00416731" w:rsidRDefault="00B53D4A" w:rsidP="00B53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7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_____________________</w:t>
      </w:r>
    </w:p>
    <w:p w:rsidR="00B53D4A" w:rsidRPr="00416731" w:rsidRDefault="00B53D4A" w:rsidP="00B53D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3D4A" w:rsidRPr="00416731" w:rsidRDefault="00B53D4A" w:rsidP="00B53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731">
        <w:rPr>
          <w:rFonts w:ascii="Times New Roman" w:hAnsi="Times New Roman" w:cs="Times New Roman"/>
          <w:sz w:val="28"/>
          <w:szCs w:val="28"/>
        </w:rPr>
        <w:t>Заявление</w:t>
      </w:r>
    </w:p>
    <w:p w:rsidR="00B53D4A" w:rsidRPr="00416731" w:rsidRDefault="00B53D4A" w:rsidP="00B53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D4A" w:rsidRPr="00416731" w:rsidRDefault="00B53D4A" w:rsidP="00B53D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6731">
        <w:rPr>
          <w:rFonts w:ascii="Times New Roman" w:hAnsi="Times New Roman" w:cs="Times New Roman"/>
          <w:sz w:val="28"/>
          <w:szCs w:val="28"/>
        </w:rPr>
        <w:t xml:space="preserve">Прошу принять в число </w:t>
      </w:r>
      <w:proofErr w:type="gramStart"/>
      <w:r w:rsidRPr="0041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6731">
        <w:rPr>
          <w:rFonts w:ascii="Times New Roman" w:hAnsi="Times New Roman" w:cs="Times New Roman"/>
          <w:sz w:val="28"/>
          <w:szCs w:val="28"/>
        </w:rPr>
        <w:t xml:space="preserve"> «___________________________________________» моего сына (дочь):  </w:t>
      </w:r>
    </w:p>
    <w:p w:rsidR="00B53D4A" w:rsidRPr="00416731" w:rsidRDefault="00B53D4A" w:rsidP="00B53D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673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53D4A" w:rsidRPr="00416731" w:rsidRDefault="00B53D4A" w:rsidP="00B53D4A">
      <w:pPr>
        <w:rPr>
          <w:rFonts w:ascii="Times New Roman" w:hAnsi="Times New Roman" w:cs="Times New Roman"/>
          <w:sz w:val="28"/>
          <w:szCs w:val="28"/>
        </w:rPr>
      </w:pPr>
      <w:r w:rsidRPr="0041673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53D4A" w:rsidRPr="00416731" w:rsidRDefault="00B53D4A" w:rsidP="00B53D4A">
      <w:pPr>
        <w:rPr>
          <w:rFonts w:ascii="Times New Roman" w:hAnsi="Times New Roman" w:cs="Times New Roman"/>
          <w:sz w:val="28"/>
          <w:szCs w:val="28"/>
        </w:rPr>
      </w:pPr>
      <w:r w:rsidRPr="00416731">
        <w:rPr>
          <w:rFonts w:ascii="Times New Roman" w:hAnsi="Times New Roman" w:cs="Times New Roman"/>
          <w:sz w:val="28"/>
          <w:szCs w:val="28"/>
        </w:rPr>
        <w:t>Фамилия (ребенка) ________________________________________________________________________</w:t>
      </w:r>
    </w:p>
    <w:p w:rsidR="00B53D4A" w:rsidRPr="00416731" w:rsidRDefault="00B53D4A" w:rsidP="00B53D4A">
      <w:pPr>
        <w:rPr>
          <w:rFonts w:ascii="Times New Roman" w:hAnsi="Times New Roman" w:cs="Times New Roman"/>
          <w:sz w:val="28"/>
          <w:szCs w:val="28"/>
        </w:rPr>
      </w:pPr>
      <w:r w:rsidRPr="00416731">
        <w:rPr>
          <w:rFonts w:ascii="Times New Roman" w:hAnsi="Times New Roman" w:cs="Times New Roman"/>
          <w:sz w:val="28"/>
          <w:szCs w:val="28"/>
        </w:rPr>
        <w:t>Имя, отчество ________________________________________________________________________Год, месяц, число рождения ________________________________________________________________________</w:t>
      </w:r>
    </w:p>
    <w:p w:rsidR="00B53D4A" w:rsidRPr="00416731" w:rsidRDefault="00B53D4A" w:rsidP="00B53D4A">
      <w:pPr>
        <w:rPr>
          <w:rFonts w:ascii="Times New Roman" w:hAnsi="Times New Roman" w:cs="Times New Roman"/>
          <w:sz w:val="28"/>
          <w:szCs w:val="28"/>
        </w:rPr>
      </w:pPr>
      <w:r w:rsidRPr="00416731">
        <w:rPr>
          <w:rFonts w:ascii="Times New Roman" w:hAnsi="Times New Roman" w:cs="Times New Roman"/>
          <w:sz w:val="28"/>
          <w:szCs w:val="28"/>
        </w:rPr>
        <w:t>Адрес ________________________________________________________________________</w:t>
      </w:r>
    </w:p>
    <w:p w:rsidR="00B53D4A" w:rsidRPr="00416731" w:rsidRDefault="00B53D4A" w:rsidP="00B53D4A">
      <w:pPr>
        <w:rPr>
          <w:rFonts w:ascii="Times New Roman" w:hAnsi="Times New Roman" w:cs="Times New Roman"/>
          <w:sz w:val="28"/>
          <w:szCs w:val="28"/>
        </w:rPr>
      </w:pPr>
      <w:r w:rsidRPr="00416731">
        <w:rPr>
          <w:rFonts w:ascii="Times New Roman" w:hAnsi="Times New Roman" w:cs="Times New Roman"/>
          <w:sz w:val="28"/>
          <w:szCs w:val="28"/>
        </w:rPr>
        <w:t xml:space="preserve">Образовательное учреждение_______________________________________ № ____ класс </w:t>
      </w:r>
    </w:p>
    <w:p w:rsidR="00B53D4A" w:rsidRPr="00416731" w:rsidRDefault="00B53D4A" w:rsidP="00B53D4A">
      <w:pPr>
        <w:rPr>
          <w:rFonts w:ascii="Times New Roman" w:hAnsi="Times New Roman" w:cs="Times New Roman"/>
          <w:sz w:val="28"/>
          <w:szCs w:val="28"/>
        </w:rPr>
      </w:pPr>
      <w:r w:rsidRPr="00416731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B53D4A" w:rsidRPr="00416731" w:rsidRDefault="00B53D4A" w:rsidP="00B53D4A">
      <w:pPr>
        <w:rPr>
          <w:rFonts w:ascii="Times New Roman" w:hAnsi="Times New Roman" w:cs="Times New Roman"/>
          <w:sz w:val="28"/>
          <w:szCs w:val="28"/>
        </w:rPr>
      </w:pPr>
      <w:r w:rsidRPr="00416731">
        <w:rPr>
          <w:rFonts w:ascii="Times New Roman" w:hAnsi="Times New Roman" w:cs="Times New Roman"/>
          <w:sz w:val="28"/>
          <w:szCs w:val="28"/>
        </w:rPr>
        <w:t xml:space="preserve">Отец: Ф.И.О. </w:t>
      </w:r>
      <w:r w:rsidRPr="0041673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B53D4A" w:rsidRPr="00416731" w:rsidRDefault="00B53D4A" w:rsidP="00B53D4A">
      <w:pPr>
        <w:rPr>
          <w:rFonts w:ascii="Times New Roman" w:hAnsi="Times New Roman" w:cs="Times New Roman"/>
          <w:sz w:val="28"/>
          <w:szCs w:val="28"/>
        </w:rPr>
      </w:pPr>
      <w:r w:rsidRPr="00416731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________________________________________________________________________</w:t>
      </w:r>
    </w:p>
    <w:p w:rsidR="00B53D4A" w:rsidRPr="00416731" w:rsidRDefault="00B53D4A" w:rsidP="00B53D4A">
      <w:pPr>
        <w:rPr>
          <w:rFonts w:ascii="Times New Roman" w:hAnsi="Times New Roman" w:cs="Times New Roman"/>
          <w:sz w:val="28"/>
          <w:szCs w:val="28"/>
        </w:rPr>
      </w:pPr>
      <w:r w:rsidRPr="00416731">
        <w:rPr>
          <w:rFonts w:ascii="Times New Roman" w:hAnsi="Times New Roman" w:cs="Times New Roman"/>
          <w:sz w:val="28"/>
          <w:szCs w:val="28"/>
        </w:rPr>
        <w:t>Телефон домашний ____________________ служебный ____________________________</w:t>
      </w:r>
    </w:p>
    <w:p w:rsidR="00B53D4A" w:rsidRPr="00416731" w:rsidRDefault="00B53D4A" w:rsidP="00B53D4A">
      <w:pPr>
        <w:rPr>
          <w:rFonts w:ascii="Times New Roman" w:hAnsi="Times New Roman" w:cs="Times New Roman"/>
          <w:sz w:val="28"/>
          <w:szCs w:val="28"/>
        </w:rPr>
      </w:pPr>
      <w:r w:rsidRPr="00416731">
        <w:rPr>
          <w:rFonts w:ascii="Times New Roman" w:hAnsi="Times New Roman" w:cs="Times New Roman"/>
          <w:sz w:val="28"/>
          <w:szCs w:val="28"/>
        </w:rPr>
        <w:t>Мать: Ф.И.О. ________________________________________________________________________</w:t>
      </w:r>
    </w:p>
    <w:p w:rsidR="00B53D4A" w:rsidRPr="00416731" w:rsidRDefault="00B53D4A" w:rsidP="00B53D4A">
      <w:pPr>
        <w:rPr>
          <w:rFonts w:ascii="Times New Roman" w:hAnsi="Times New Roman" w:cs="Times New Roman"/>
          <w:sz w:val="28"/>
          <w:szCs w:val="28"/>
        </w:rPr>
      </w:pPr>
      <w:r w:rsidRPr="00416731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________________________________________________________________________</w:t>
      </w:r>
    </w:p>
    <w:p w:rsidR="00B53D4A" w:rsidRPr="00416731" w:rsidRDefault="00B53D4A" w:rsidP="00B53D4A">
      <w:pPr>
        <w:rPr>
          <w:rFonts w:ascii="Times New Roman" w:hAnsi="Times New Roman" w:cs="Times New Roman"/>
          <w:sz w:val="28"/>
          <w:szCs w:val="28"/>
        </w:rPr>
      </w:pPr>
      <w:r w:rsidRPr="00416731">
        <w:rPr>
          <w:rFonts w:ascii="Times New Roman" w:hAnsi="Times New Roman" w:cs="Times New Roman"/>
          <w:sz w:val="28"/>
          <w:szCs w:val="28"/>
        </w:rPr>
        <w:t>Телефон домашний ___________________ служебный ___________________</w:t>
      </w:r>
    </w:p>
    <w:p w:rsidR="00B53D4A" w:rsidRPr="00416731" w:rsidRDefault="00B53D4A" w:rsidP="00B53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D4A" w:rsidRPr="00416731" w:rsidRDefault="00B53D4A" w:rsidP="00B53D4A">
      <w:pPr>
        <w:jc w:val="both"/>
        <w:rPr>
          <w:rFonts w:ascii="Times New Roman" w:hAnsi="Times New Roman" w:cs="Times New Roman"/>
          <w:sz w:val="28"/>
          <w:szCs w:val="28"/>
        </w:rPr>
      </w:pPr>
      <w:r w:rsidRPr="00416731">
        <w:rPr>
          <w:rFonts w:ascii="Times New Roman" w:hAnsi="Times New Roman" w:cs="Times New Roman"/>
          <w:sz w:val="28"/>
          <w:szCs w:val="28"/>
        </w:rPr>
        <w:t>С Уставом учреждения</w:t>
      </w:r>
      <w:r w:rsidR="00F566E5">
        <w:rPr>
          <w:rFonts w:ascii="Times New Roman" w:hAnsi="Times New Roman" w:cs="Times New Roman"/>
          <w:sz w:val="28"/>
          <w:szCs w:val="28"/>
        </w:rPr>
        <w:t xml:space="preserve">, образовательными программами </w:t>
      </w:r>
      <w:r w:rsidRPr="00416731">
        <w:rPr>
          <w:rFonts w:ascii="Times New Roman" w:hAnsi="Times New Roman" w:cs="Times New Roman"/>
          <w:sz w:val="28"/>
          <w:szCs w:val="28"/>
        </w:rPr>
        <w:t xml:space="preserve"> и нормативными актами ознакомле</w:t>
      </w:r>
      <w:proofErr w:type="gramStart"/>
      <w:r w:rsidRPr="0041673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16731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B53D4A" w:rsidRPr="00416731" w:rsidRDefault="00B53D4A" w:rsidP="00B53D4A">
      <w:pPr>
        <w:rPr>
          <w:rFonts w:ascii="Times New Roman" w:hAnsi="Times New Roman" w:cs="Times New Roman"/>
          <w:sz w:val="28"/>
          <w:szCs w:val="28"/>
        </w:rPr>
      </w:pPr>
    </w:p>
    <w:p w:rsidR="00B53D4A" w:rsidRPr="00416731" w:rsidRDefault="00B53D4A" w:rsidP="00B53D4A">
      <w:pPr>
        <w:rPr>
          <w:rFonts w:ascii="Times New Roman" w:hAnsi="Times New Roman" w:cs="Times New Roman"/>
        </w:rPr>
      </w:pPr>
      <w:r w:rsidRPr="00416731">
        <w:rPr>
          <w:rFonts w:ascii="Times New Roman" w:hAnsi="Times New Roman" w:cs="Times New Roman"/>
          <w:sz w:val="28"/>
          <w:szCs w:val="28"/>
        </w:rPr>
        <w:t>Подпись                                    Дата заполнения «___»________________200_г.</w:t>
      </w:r>
      <w:r w:rsidRPr="004167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B53D4A" w:rsidRPr="00416731" w:rsidRDefault="00B53D4A" w:rsidP="00B53D4A">
      <w:pPr>
        <w:pStyle w:val="a4"/>
        <w:shd w:val="clear" w:color="auto" w:fill="auto"/>
        <w:spacing w:after="600"/>
        <w:ind w:right="20" w:firstLine="0"/>
        <w:jc w:val="left"/>
        <w:rPr>
          <w:bCs/>
          <w:color w:val="000000"/>
          <w:sz w:val="24"/>
          <w:szCs w:val="24"/>
        </w:rPr>
      </w:pPr>
    </w:p>
    <w:p w:rsidR="00C5618A" w:rsidRDefault="00C5618A" w:rsidP="00C5618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618A" w:rsidRDefault="00C5618A" w:rsidP="00C5618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618A" w:rsidRDefault="00C5618A" w:rsidP="00C5618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618A" w:rsidRDefault="00C5618A" w:rsidP="00C5618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618A" w:rsidRDefault="00C5618A" w:rsidP="00C5618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618A" w:rsidRDefault="00C5618A" w:rsidP="00C5618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618A" w:rsidRDefault="00C5618A" w:rsidP="00C5618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618A" w:rsidRDefault="00C5618A" w:rsidP="00C5618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618A" w:rsidRDefault="00C5618A" w:rsidP="00C5618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618A" w:rsidRDefault="00C5618A" w:rsidP="00C5618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618A" w:rsidRDefault="00C5618A" w:rsidP="00C5618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618A" w:rsidRDefault="00C5618A" w:rsidP="00C5618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6731" w:rsidRDefault="00416731" w:rsidP="00C5618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6731" w:rsidRDefault="00416731" w:rsidP="00C5618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6731" w:rsidRDefault="00416731" w:rsidP="00C5618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16731" w:rsidSect="00377D90">
      <w:pgSz w:w="11909" w:h="16838"/>
      <w:pgMar w:top="782" w:right="894" w:bottom="1380" w:left="5806" w:header="0" w:footer="22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A73" w:rsidRDefault="00957A73">
      <w:r>
        <w:separator/>
      </w:r>
    </w:p>
  </w:endnote>
  <w:endnote w:type="continuationSeparator" w:id="0">
    <w:p w:rsidR="00957A73" w:rsidRDefault="00957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Microsoft Sans 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90" w:rsidRDefault="00377D90">
    <w:pPr>
      <w:pStyle w:val="af"/>
      <w:jc w:val="right"/>
    </w:pPr>
    <w:fldSimple w:instr=" PAGE   \* MERGEFORMAT ">
      <w:r w:rsidR="007D725D">
        <w:rPr>
          <w:noProof/>
        </w:rPr>
        <w:t>23</w:t>
      </w:r>
    </w:fldSimple>
  </w:p>
  <w:p w:rsidR="00377D90" w:rsidRDefault="00377D9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A73" w:rsidRDefault="00957A73">
      <w:r>
        <w:separator/>
      </w:r>
    </w:p>
  </w:footnote>
  <w:footnote w:type="continuationSeparator" w:id="0">
    <w:p w:rsidR="00957A73" w:rsidRDefault="00957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numFmt w:val="decimal"/>
      <w:lvlText w:val="8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3D6EED8C"/>
    <w:lvl w:ilvl="0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CF629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6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6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E6B4759"/>
    <w:multiLevelType w:val="hybridMultilevel"/>
    <w:tmpl w:val="856284EC"/>
    <w:lvl w:ilvl="0" w:tplc="CC6A8EA2">
      <w:start w:val="2"/>
      <w:numFmt w:val="decimal"/>
      <w:lvlText w:val="%1)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7">
    <w:nsid w:val="0EDF22F3"/>
    <w:multiLevelType w:val="hybridMultilevel"/>
    <w:tmpl w:val="908260E6"/>
    <w:lvl w:ilvl="0" w:tplc="67603174">
      <w:start w:val="1"/>
      <w:numFmt w:val="decimal"/>
      <w:lvlText w:val="%1."/>
      <w:lvlJc w:val="left"/>
      <w:pPr>
        <w:ind w:left="170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28">
    <w:nsid w:val="1F9A15E2"/>
    <w:multiLevelType w:val="hybridMultilevel"/>
    <w:tmpl w:val="0D54C70C"/>
    <w:lvl w:ilvl="0" w:tplc="8E12F1A6">
      <w:start w:val="1"/>
      <w:numFmt w:val="upperRoman"/>
      <w:lvlText w:val="%1."/>
      <w:lvlJc w:val="left"/>
      <w:pPr>
        <w:ind w:left="460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  <w:rPr>
        <w:rFonts w:cs="Times New Roman"/>
      </w:rPr>
    </w:lvl>
  </w:abstractNum>
  <w:abstractNum w:abstractNumId="29">
    <w:nsid w:val="4376376E"/>
    <w:multiLevelType w:val="hybridMultilevel"/>
    <w:tmpl w:val="62A4B274"/>
    <w:lvl w:ilvl="0" w:tplc="1952A8AC">
      <w:start w:val="6"/>
      <w:numFmt w:val="decimal"/>
      <w:lvlText w:val="%1)"/>
      <w:lvlJc w:val="left"/>
      <w:pPr>
        <w:ind w:left="11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685979F6"/>
    <w:multiLevelType w:val="hybridMultilevel"/>
    <w:tmpl w:val="788E4ABE"/>
    <w:lvl w:ilvl="0" w:tplc="52981AD4">
      <w:start w:val="2"/>
      <w:numFmt w:val="decimal"/>
      <w:lvlText w:val="%1)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8"/>
  </w:num>
  <w:num w:numId="28">
    <w:abstractNumId w:val="29"/>
  </w:num>
  <w:num w:numId="29">
    <w:abstractNumId w:val="26"/>
  </w:num>
  <w:num w:numId="30">
    <w:abstractNumId w:val="3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F4CD3"/>
    <w:rsid w:val="00040AA2"/>
    <w:rsid w:val="000601B5"/>
    <w:rsid w:val="000B1478"/>
    <w:rsid w:val="000B36FD"/>
    <w:rsid w:val="000F3E74"/>
    <w:rsid w:val="00100C74"/>
    <w:rsid w:val="00111CAE"/>
    <w:rsid w:val="001158EF"/>
    <w:rsid w:val="001264D2"/>
    <w:rsid w:val="001951EF"/>
    <w:rsid w:val="001A0160"/>
    <w:rsid w:val="001A0D9F"/>
    <w:rsid w:val="001D475D"/>
    <w:rsid w:val="001F41AC"/>
    <w:rsid w:val="001F49C9"/>
    <w:rsid w:val="001F4CD3"/>
    <w:rsid w:val="00211462"/>
    <w:rsid w:val="00212B36"/>
    <w:rsid w:val="002A3DAF"/>
    <w:rsid w:val="0030709F"/>
    <w:rsid w:val="00314610"/>
    <w:rsid w:val="003171DD"/>
    <w:rsid w:val="00377D90"/>
    <w:rsid w:val="003A1EA4"/>
    <w:rsid w:val="003B2955"/>
    <w:rsid w:val="003B6FBB"/>
    <w:rsid w:val="003D4A41"/>
    <w:rsid w:val="003E3508"/>
    <w:rsid w:val="003E5CD1"/>
    <w:rsid w:val="00416731"/>
    <w:rsid w:val="004171C0"/>
    <w:rsid w:val="00437DB0"/>
    <w:rsid w:val="00456025"/>
    <w:rsid w:val="00485201"/>
    <w:rsid w:val="004C69B3"/>
    <w:rsid w:val="00512AFE"/>
    <w:rsid w:val="00542017"/>
    <w:rsid w:val="005521D7"/>
    <w:rsid w:val="00552225"/>
    <w:rsid w:val="00593502"/>
    <w:rsid w:val="005E2872"/>
    <w:rsid w:val="00612A41"/>
    <w:rsid w:val="00625369"/>
    <w:rsid w:val="0063414A"/>
    <w:rsid w:val="0063462F"/>
    <w:rsid w:val="006B7815"/>
    <w:rsid w:val="007058C2"/>
    <w:rsid w:val="00705AFB"/>
    <w:rsid w:val="00711786"/>
    <w:rsid w:val="00714906"/>
    <w:rsid w:val="00773E61"/>
    <w:rsid w:val="00784CD1"/>
    <w:rsid w:val="00790D69"/>
    <w:rsid w:val="007D725D"/>
    <w:rsid w:val="00827C8F"/>
    <w:rsid w:val="009153B2"/>
    <w:rsid w:val="0091687C"/>
    <w:rsid w:val="00920EC1"/>
    <w:rsid w:val="009335A8"/>
    <w:rsid w:val="00957A73"/>
    <w:rsid w:val="00967B09"/>
    <w:rsid w:val="0097583D"/>
    <w:rsid w:val="009D64F7"/>
    <w:rsid w:val="00A228C3"/>
    <w:rsid w:val="00A26060"/>
    <w:rsid w:val="00A871D5"/>
    <w:rsid w:val="00A9375A"/>
    <w:rsid w:val="00AB6A1D"/>
    <w:rsid w:val="00AF1792"/>
    <w:rsid w:val="00B26BCE"/>
    <w:rsid w:val="00B53D4A"/>
    <w:rsid w:val="00B840AF"/>
    <w:rsid w:val="00BA6C27"/>
    <w:rsid w:val="00BC1408"/>
    <w:rsid w:val="00C05DDE"/>
    <w:rsid w:val="00C31548"/>
    <w:rsid w:val="00C548D8"/>
    <w:rsid w:val="00C55046"/>
    <w:rsid w:val="00C5618A"/>
    <w:rsid w:val="00C715DC"/>
    <w:rsid w:val="00CA4DD8"/>
    <w:rsid w:val="00CD0B54"/>
    <w:rsid w:val="00D25BAE"/>
    <w:rsid w:val="00D43838"/>
    <w:rsid w:val="00D658C6"/>
    <w:rsid w:val="00DA0EB1"/>
    <w:rsid w:val="00E1296E"/>
    <w:rsid w:val="00E22E60"/>
    <w:rsid w:val="00E30120"/>
    <w:rsid w:val="00E33E92"/>
    <w:rsid w:val="00E91E70"/>
    <w:rsid w:val="00EB0A19"/>
    <w:rsid w:val="00EB2BCC"/>
    <w:rsid w:val="00F059FB"/>
    <w:rsid w:val="00F066CF"/>
    <w:rsid w:val="00F566E5"/>
    <w:rsid w:val="00F90F23"/>
    <w:rsid w:val="00FA6481"/>
    <w:rsid w:val="00FB31E3"/>
    <w:rsid w:val="00FC6915"/>
    <w:rsid w:val="00FE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TimesNewRoman">
    <w:name w:val="Основной текст (2) + Times New Roman"/>
    <w:aliases w:val="6,5 pt,Интервал 0 pt"/>
    <w:basedOn w:val="a0"/>
    <w:link w:val="21"/>
    <w:locked/>
    <w:rPr>
      <w:rFonts w:ascii="Times New Roman" w:hAnsi="Times New Roman" w:cs="Times New Roman"/>
      <w:spacing w:val="0"/>
      <w:sz w:val="13"/>
      <w:szCs w:val="13"/>
      <w:u w:val="none"/>
      <w:lang w:val="en-US" w:eastAsia="en-US"/>
    </w:rPr>
  </w:style>
  <w:style w:type="paragraph" w:styleId="a4">
    <w:name w:val="Body Text"/>
    <w:basedOn w:val="a"/>
    <w:link w:val="a5"/>
    <w:pPr>
      <w:shd w:val="clear" w:color="auto" w:fill="FFFFFF"/>
      <w:spacing w:line="320" w:lineRule="exact"/>
      <w:ind w:hanging="102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semiHidden/>
    <w:locked/>
    <w:rPr>
      <w:rFonts w:cs="Courier New"/>
      <w:color w:val="000000"/>
    </w:rPr>
  </w:style>
  <w:style w:type="character" w:customStyle="1" w:styleId="2">
    <w:name w:val="Основной текст (2)"/>
    <w:basedOn w:val="2TimesNewRoman"/>
    <w:uiPriority w:val="99"/>
    <w:rPr>
      <w:rFonts w:ascii="Georgia" w:hAnsi="Georgia" w:cs="Georgia"/>
      <w:spacing w:val="90"/>
      <w:sz w:val="20"/>
      <w:szCs w:val="20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4"/>
      <w:sz w:val="26"/>
      <w:szCs w:val="26"/>
      <w:u w:val="none"/>
    </w:rPr>
  </w:style>
  <w:style w:type="character" w:customStyle="1" w:styleId="15pt">
    <w:name w:val="Основной текст + 15 pt"/>
    <w:aliases w:val="Полужирный,Курсив,Интервал -1 pt"/>
    <w:basedOn w:val="2TimesNewRoman"/>
    <w:uiPriority w:val="99"/>
    <w:rPr>
      <w:b/>
      <w:bCs/>
      <w:i/>
      <w:iCs/>
      <w:spacing w:val="-20"/>
      <w:sz w:val="30"/>
      <w:szCs w:val="30"/>
    </w:rPr>
  </w:style>
  <w:style w:type="character" w:customStyle="1" w:styleId="6">
    <w:name w:val="Основной текст + 6"/>
    <w:aliases w:val="5 pt2"/>
    <w:basedOn w:val="2TimesNewRoman"/>
    <w:uiPriority w:val="99"/>
  </w:style>
  <w:style w:type="character" w:customStyle="1" w:styleId="11pt">
    <w:name w:val="Основной текст + 11 pt"/>
    <w:basedOn w:val="2TimesNewRoman"/>
    <w:uiPriority w:val="99"/>
    <w:rPr>
      <w:sz w:val="22"/>
      <w:szCs w:val="22"/>
    </w:rPr>
  </w:style>
  <w:style w:type="character" w:customStyle="1" w:styleId="Tahoma">
    <w:name w:val="Основной текст + Tahoma"/>
    <w:aliases w:val="9,5 pt1"/>
    <w:basedOn w:val="2TimesNewRoman"/>
    <w:uiPriority w:val="99"/>
    <w:rPr>
      <w:rFonts w:ascii="Tahoma" w:hAnsi="Tahoma" w:cs="Tahoma"/>
      <w:sz w:val="19"/>
      <w:szCs w:val="19"/>
    </w:rPr>
  </w:style>
  <w:style w:type="character" w:customStyle="1" w:styleId="Georgia">
    <w:name w:val="Основной текст + Georgia"/>
    <w:aliases w:val="10 pt"/>
    <w:basedOn w:val="2TimesNewRoman"/>
    <w:uiPriority w:val="99"/>
    <w:rPr>
      <w:rFonts w:ascii="Georgia" w:hAnsi="Georgia" w:cs="Georgia"/>
      <w:sz w:val="20"/>
      <w:szCs w:val="20"/>
    </w:rPr>
  </w:style>
  <w:style w:type="character" w:customStyle="1" w:styleId="9pt">
    <w:name w:val="Основной текст + 9 pt"/>
    <w:basedOn w:val="2TimesNewRoman"/>
    <w:uiPriority w:val="99"/>
    <w:rPr>
      <w:sz w:val="18"/>
      <w:szCs w:val="18"/>
    </w:rPr>
  </w:style>
  <w:style w:type="character" w:customStyle="1" w:styleId="6pt">
    <w:name w:val="Основной текст + 6 pt"/>
    <w:basedOn w:val="2TimesNewRoman"/>
    <w:uiPriority w:val="99"/>
    <w:rPr>
      <w:sz w:val="12"/>
      <w:szCs w:val="12"/>
    </w:rPr>
  </w:style>
  <w:style w:type="character" w:customStyle="1" w:styleId="a6">
    <w:name w:val="Колонтитул_"/>
    <w:basedOn w:val="a0"/>
    <w:link w:val="1"/>
    <w:uiPriority w:val="99"/>
    <w:locked/>
    <w:rPr>
      <w:rFonts w:ascii="Verdana" w:hAnsi="Verdana" w:cs="Verdana"/>
      <w:spacing w:val="-30"/>
      <w:sz w:val="22"/>
      <w:szCs w:val="22"/>
      <w:u w:val="none"/>
    </w:rPr>
  </w:style>
  <w:style w:type="character" w:customStyle="1" w:styleId="a7">
    <w:name w:val="Колонтитул"/>
    <w:basedOn w:val="a6"/>
    <w:uiPriority w:val="99"/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z w:val="8"/>
      <w:szCs w:val="8"/>
      <w:u w:val="none"/>
    </w:rPr>
  </w:style>
  <w:style w:type="character" w:customStyle="1" w:styleId="1Verdana">
    <w:name w:val="Заголовок №1 + Verdana"/>
    <w:aliases w:val="24 pt"/>
    <w:basedOn w:val="10"/>
    <w:uiPriority w:val="99"/>
    <w:rPr>
      <w:rFonts w:ascii="Verdana" w:hAnsi="Verdana" w:cs="Verdana"/>
      <w:sz w:val="48"/>
      <w:szCs w:val="48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ahoma" w:hAnsi="Tahoma" w:cs="Tahoma"/>
      <w:sz w:val="8"/>
      <w:szCs w:val="8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spacing w:val="5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uiPriority w:val="99"/>
    <w:locked/>
    <w:rPr>
      <w:rFonts w:ascii="Times New Roman" w:hAnsi="Times New Roman" w:cs="Times New Roman"/>
      <w:spacing w:val="-9"/>
      <w:sz w:val="11"/>
      <w:szCs w:val="11"/>
      <w:u w:val="none"/>
    </w:rPr>
  </w:style>
  <w:style w:type="character" w:customStyle="1" w:styleId="60">
    <w:name w:val="Основной текст (6)_"/>
    <w:basedOn w:val="a0"/>
    <w:link w:val="61"/>
    <w:uiPriority w:val="99"/>
    <w:locked/>
    <w:rPr>
      <w:rFonts w:ascii="Times New Roman" w:hAnsi="Times New Roman" w:cs="Times New Roman"/>
      <w:sz w:val="8"/>
      <w:szCs w:val="8"/>
      <w:u w:val="none"/>
    </w:rPr>
  </w:style>
  <w:style w:type="character" w:customStyle="1" w:styleId="7">
    <w:name w:val="Основной текст (7)"/>
    <w:basedOn w:val="a0"/>
    <w:uiPriority w:val="99"/>
    <w:rPr>
      <w:rFonts w:ascii="Tahoma" w:hAnsi="Tahoma" w:cs="Tahoma"/>
      <w:i/>
      <w:iCs/>
      <w:w w:val="150"/>
      <w:sz w:val="17"/>
      <w:szCs w:val="17"/>
      <w:u w:val="none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b/>
      <w:bCs/>
      <w:i/>
      <w:iCs/>
      <w:spacing w:val="-20"/>
      <w:sz w:val="30"/>
      <w:szCs w:val="30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Georgia" w:hAnsi="Georgia" w:cs="Georgia"/>
      <w:sz w:val="8"/>
      <w:szCs w:val="8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sz w:val="8"/>
      <w:szCs w:val="8"/>
      <w:u w:val="none"/>
    </w:rPr>
  </w:style>
  <w:style w:type="character" w:customStyle="1" w:styleId="102">
    <w:name w:val="Основной текст (10)"/>
    <w:basedOn w:val="100"/>
    <w:uiPriority w:val="99"/>
  </w:style>
  <w:style w:type="character" w:customStyle="1" w:styleId="103">
    <w:name w:val="Основной текст (10) + Курсив"/>
    <w:basedOn w:val="100"/>
    <w:uiPriority w:val="99"/>
    <w:rPr>
      <w:i/>
      <w:iCs/>
    </w:rPr>
  </w:style>
  <w:style w:type="character" w:customStyle="1" w:styleId="10Tahoma">
    <w:name w:val="Основной текст (10) + Tahoma"/>
    <w:aliases w:val="Курсив2,Масштаб 50%"/>
    <w:basedOn w:val="100"/>
    <w:uiPriority w:val="99"/>
    <w:rPr>
      <w:rFonts w:ascii="Tahoma" w:hAnsi="Tahoma" w:cs="Tahoma"/>
      <w:i/>
      <w:iCs/>
      <w:w w:val="50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Pr>
      <w:rFonts w:ascii="Times New Roman" w:hAnsi="Times New Roman" w:cs="Times New Roman"/>
      <w:sz w:val="12"/>
      <w:szCs w:val="12"/>
      <w:u w:val="none"/>
    </w:rPr>
  </w:style>
  <w:style w:type="character" w:customStyle="1" w:styleId="12Exact">
    <w:name w:val="Основной текст (12) Exact"/>
    <w:basedOn w:val="a0"/>
    <w:uiPriority w:val="99"/>
    <w:rPr>
      <w:rFonts w:ascii="Times New Roman" w:hAnsi="Times New Roman" w:cs="Times New Roman"/>
      <w:spacing w:val="3"/>
      <w:sz w:val="11"/>
      <w:szCs w:val="11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31">
    <w:name w:val="Основной текст (13) + Не полужирный"/>
    <w:basedOn w:val="13"/>
    <w:uiPriority w:val="99"/>
  </w:style>
  <w:style w:type="character" w:customStyle="1" w:styleId="14Exact">
    <w:name w:val="Основной текст (14) Exact"/>
    <w:basedOn w:val="a0"/>
    <w:link w:val="14"/>
    <w:uiPriority w:val="99"/>
    <w:locked/>
    <w:rPr>
      <w:rFonts w:ascii="Times New Roman" w:hAnsi="Times New Roman" w:cs="Times New Roman"/>
      <w:b/>
      <w:bCs/>
      <w:i/>
      <w:iCs/>
      <w:spacing w:val="4"/>
      <w:sz w:val="17"/>
      <w:szCs w:val="17"/>
      <w:u w:val="none"/>
    </w:rPr>
  </w:style>
  <w:style w:type="character" w:customStyle="1" w:styleId="14Exact1">
    <w:name w:val="Основной текст (14) Exact1"/>
    <w:basedOn w:val="14Exact"/>
    <w:uiPriority w:val="99"/>
    <w:rPr>
      <w:u w:val="single"/>
    </w:rPr>
  </w:style>
  <w:style w:type="character" w:customStyle="1" w:styleId="14Georgia">
    <w:name w:val="Основной текст (14) + Georgia"/>
    <w:aliases w:val="10 pt2,Не полужирный,Не курсив,Интервал 0 pt Exact"/>
    <w:basedOn w:val="14Exact"/>
    <w:uiPriority w:val="99"/>
    <w:rPr>
      <w:rFonts w:ascii="Georgia" w:hAnsi="Georgia" w:cs="Georgia"/>
      <w:noProof/>
      <w:spacing w:val="0"/>
      <w:sz w:val="20"/>
      <w:szCs w:val="20"/>
      <w:u w:val="single"/>
    </w:rPr>
  </w:style>
  <w:style w:type="character" w:customStyle="1" w:styleId="20">
    <w:name w:val="Подпись к таблице (2)_"/>
    <w:basedOn w:val="a0"/>
    <w:link w:val="22"/>
    <w:uiPriority w:val="99"/>
    <w:locked/>
    <w:rPr>
      <w:rFonts w:ascii="Times New Roman" w:hAnsi="Times New Roman" w:cs="Times New Roman"/>
      <w:i/>
      <w:iCs/>
      <w:sz w:val="64"/>
      <w:szCs w:val="64"/>
      <w:u w:val="none"/>
      <w:lang w:val="en-US" w:eastAsia="en-US"/>
    </w:rPr>
  </w:style>
  <w:style w:type="character" w:customStyle="1" w:styleId="10pt">
    <w:name w:val="Основной текст + 10 pt"/>
    <w:basedOn w:val="2TimesNewRoman"/>
    <w:uiPriority w:val="99"/>
    <w:rPr>
      <w:sz w:val="20"/>
      <w:szCs w:val="20"/>
    </w:rPr>
  </w:style>
  <w:style w:type="character" w:customStyle="1" w:styleId="7pt">
    <w:name w:val="Основной текст + 7 pt"/>
    <w:aliases w:val="Интервал 1 pt"/>
    <w:basedOn w:val="2TimesNewRoman"/>
    <w:uiPriority w:val="99"/>
    <w:rPr>
      <w:spacing w:val="20"/>
      <w:sz w:val="14"/>
      <w:szCs w:val="14"/>
    </w:rPr>
  </w:style>
  <w:style w:type="character" w:customStyle="1" w:styleId="a8">
    <w:name w:val="Подпись к таблице_"/>
    <w:basedOn w:val="a0"/>
    <w:link w:val="a9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Georgia1">
    <w:name w:val="Основной текст + Georgia1"/>
    <w:aliases w:val="10 pt1,Интервал 4 pt"/>
    <w:basedOn w:val="2TimesNewRoman"/>
    <w:uiPriority w:val="99"/>
    <w:rPr>
      <w:rFonts w:ascii="Georgia" w:hAnsi="Georgia" w:cs="Georgia"/>
      <w:spacing w:val="90"/>
      <w:sz w:val="20"/>
      <w:szCs w:val="20"/>
    </w:rPr>
  </w:style>
  <w:style w:type="character" w:customStyle="1" w:styleId="9pt1">
    <w:name w:val="Основной текст + 9 pt1"/>
    <w:aliases w:val="Курсив1,Интервал 1 pt1"/>
    <w:basedOn w:val="2TimesNewRoman"/>
    <w:uiPriority w:val="99"/>
    <w:rPr>
      <w:i/>
      <w:iCs/>
      <w:spacing w:val="30"/>
      <w:sz w:val="18"/>
      <w:szCs w:val="18"/>
    </w:rPr>
  </w:style>
  <w:style w:type="paragraph" w:customStyle="1" w:styleId="21">
    <w:name w:val="Основной текст (2)1"/>
    <w:basedOn w:val="a"/>
    <w:link w:val="2TimesNewRoman"/>
    <w:pPr>
      <w:shd w:val="clear" w:color="auto" w:fill="FFFFFF"/>
      <w:spacing w:after="240" w:line="240" w:lineRule="atLeast"/>
      <w:jc w:val="both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Verdana" w:hAnsi="Verdana" w:cs="Verdana"/>
      <w:color w:val="auto"/>
      <w:spacing w:val="-30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480" w:after="480" w:line="240" w:lineRule="atLeast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480" w:line="240" w:lineRule="atLeast"/>
      <w:jc w:val="center"/>
      <w:outlineLvl w:val="0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  <w:jc w:val="both"/>
    </w:pPr>
    <w:rPr>
      <w:rFonts w:ascii="Tahoma" w:hAnsi="Tahoma" w:cs="Tahoma"/>
      <w:color w:val="auto"/>
      <w:sz w:val="8"/>
      <w:szCs w:val="8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9"/>
      <w:sz w:val="11"/>
      <w:szCs w:val="11"/>
    </w:rPr>
  </w:style>
  <w:style w:type="paragraph" w:customStyle="1" w:styleId="61">
    <w:name w:val="Основной текст (6)"/>
    <w:basedOn w:val="a"/>
    <w:link w:val="60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360" w:line="240" w:lineRule="atLeast"/>
    </w:pPr>
    <w:rPr>
      <w:rFonts w:ascii="Times New Roman" w:hAnsi="Times New Roman" w:cs="Times New Roman"/>
      <w:b/>
      <w:bCs/>
      <w:i/>
      <w:iCs/>
      <w:color w:val="auto"/>
      <w:spacing w:val="-20"/>
      <w:sz w:val="30"/>
      <w:szCs w:val="3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480" w:line="240" w:lineRule="atLeast"/>
    </w:pPr>
    <w:rPr>
      <w:rFonts w:ascii="Georgia" w:hAnsi="Georgia" w:cs="Georgia"/>
      <w:color w:val="auto"/>
      <w:sz w:val="8"/>
      <w:szCs w:val="8"/>
      <w:lang w:val="en-US" w:eastAsia="en-US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317" w:lineRule="exac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2"/>
      <w:szCs w:val="12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457" w:lineRule="exact"/>
      <w:ind w:firstLine="1060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486" w:lineRule="exact"/>
      <w:ind w:hanging="720"/>
    </w:pPr>
    <w:rPr>
      <w:rFonts w:ascii="Times New Roman" w:hAnsi="Times New Roman" w:cs="Times New Roman"/>
      <w:b/>
      <w:bCs/>
      <w:i/>
      <w:iCs/>
      <w:color w:val="auto"/>
      <w:spacing w:val="4"/>
      <w:sz w:val="17"/>
      <w:szCs w:val="17"/>
    </w:rPr>
  </w:style>
  <w:style w:type="paragraph" w:customStyle="1" w:styleId="22">
    <w:name w:val="Подпись к таблице (2)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64"/>
      <w:szCs w:val="64"/>
      <w:lang w:val="en-US" w:eastAsia="en-US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52" w:lineRule="exact"/>
    </w:pPr>
    <w:rPr>
      <w:rFonts w:ascii="Times New Roman" w:hAnsi="Times New Roman" w:cs="Times New Roman"/>
      <w:color w:val="auto"/>
      <w:sz w:val="18"/>
      <w:szCs w:val="18"/>
    </w:rPr>
  </w:style>
  <w:style w:type="table" w:styleId="aa">
    <w:name w:val="Table Grid"/>
    <w:basedOn w:val="a1"/>
    <w:rsid w:val="00F90F2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158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link w:val="ac"/>
    <w:uiPriority w:val="99"/>
    <w:semiHidden/>
    <w:rsid w:val="00FA6481"/>
    <w:pPr>
      <w:widowControl/>
    </w:pPr>
    <w:rPr>
      <w:rFonts w:cs="Times New Roman"/>
      <w:color w:val="auto"/>
      <w:sz w:val="20"/>
      <w:szCs w:val="20"/>
      <w:lang/>
    </w:rPr>
  </w:style>
  <w:style w:type="paragraph" w:styleId="ad">
    <w:name w:val="header"/>
    <w:basedOn w:val="a"/>
    <w:link w:val="ae"/>
    <w:uiPriority w:val="99"/>
    <w:semiHidden/>
    <w:unhideWhenUsed/>
    <w:rsid w:val="00377D90"/>
    <w:pPr>
      <w:tabs>
        <w:tab w:val="center" w:pos="4677"/>
        <w:tab w:val="right" w:pos="9355"/>
      </w:tabs>
    </w:pPr>
  </w:style>
  <w:style w:type="character" w:customStyle="1" w:styleId="ac">
    <w:name w:val="Текст сноски Знак"/>
    <w:link w:val="ab"/>
    <w:uiPriority w:val="99"/>
    <w:semiHidden/>
    <w:locked/>
    <w:rsid w:val="00FA6481"/>
    <w:rPr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77D90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77D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7D9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lm.admin.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9312</Words>
  <Characters>53083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PSN</cp:lastModifiedBy>
  <cp:revision>2</cp:revision>
  <cp:lastPrinted>2019-03-01T08:59:00Z</cp:lastPrinted>
  <dcterms:created xsi:type="dcterms:W3CDTF">2019-03-04T12:55:00Z</dcterms:created>
  <dcterms:modified xsi:type="dcterms:W3CDTF">2019-03-04T12:55:00Z</dcterms:modified>
</cp:coreProperties>
</file>